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3"/>
        <w:rPr>
          <w:sz w:val="23"/>
        </w:rPr>
      </w:pPr>
    </w:p>
    <w:p>
      <w:pPr>
        <w:pStyle w:val="8"/>
      </w:pPr>
      <w:r>
        <w:t>POWASSAN</w:t>
      </w:r>
    </w:p>
    <w:p>
      <w:pPr>
        <w:pStyle w:val="7"/>
        <w:spacing w:before="1"/>
        <w:rPr>
          <w:sz w:val="27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2908935</wp:posOffset>
            </wp:positionH>
            <wp:positionV relativeFrom="paragraph">
              <wp:posOffset>213360</wp:posOffset>
            </wp:positionV>
            <wp:extent cx="1480185" cy="12827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493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6"/>
        <w:ind w:left="639" w:right="657" w:firstLine="0"/>
        <w:jc w:val="center"/>
        <w:rPr>
          <w:sz w:val="96"/>
        </w:rPr>
      </w:pPr>
      <w:r>
        <w:rPr>
          <w:w w:val="95"/>
          <w:sz w:val="96"/>
        </w:rPr>
        <w:t>MINOR</w:t>
      </w:r>
      <w:r>
        <w:rPr>
          <w:spacing w:val="358"/>
          <w:sz w:val="96"/>
        </w:rPr>
        <w:t xml:space="preserve"> </w:t>
      </w:r>
      <w:r>
        <w:rPr>
          <w:w w:val="95"/>
          <w:sz w:val="96"/>
        </w:rPr>
        <w:t>HOCKEY</w:t>
      </w:r>
    </w:p>
    <w:p>
      <w:pPr>
        <w:spacing w:before="8"/>
        <w:ind w:left="2872" w:right="2881" w:firstLine="0"/>
        <w:jc w:val="center"/>
        <w:rPr>
          <w:sz w:val="52"/>
        </w:rPr>
      </w:pPr>
      <w:r>
        <w:rPr>
          <w:sz w:val="52"/>
        </w:rPr>
        <w:t>ASSOCIATION</w:t>
      </w:r>
    </w:p>
    <w:p>
      <w:pPr>
        <w:pStyle w:val="7"/>
        <w:rPr>
          <w:sz w:val="52"/>
        </w:rPr>
      </w:pPr>
    </w:p>
    <w:p>
      <w:pPr>
        <w:pStyle w:val="7"/>
        <w:rPr>
          <w:sz w:val="52"/>
        </w:rPr>
      </w:pPr>
    </w:p>
    <w:p>
      <w:pPr>
        <w:pStyle w:val="7"/>
        <w:rPr>
          <w:sz w:val="52"/>
        </w:rPr>
      </w:pPr>
    </w:p>
    <w:p>
      <w:pPr>
        <w:pStyle w:val="7"/>
        <w:rPr>
          <w:sz w:val="52"/>
        </w:rPr>
      </w:pPr>
    </w:p>
    <w:p>
      <w:pPr>
        <w:spacing w:before="362" w:line="409" w:lineRule="exact"/>
        <w:ind w:left="640" w:right="647" w:firstLine="0"/>
        <w:jc w:val="center"/>
        <w:rPr>
          <w:sz w:val="36"/>
        </w:rPr>
      </w:pPr>
      <w:r>
        <w:pict>
          <v:shape id="docshape1" o:spid="_x0000_s1026" style="position:absolute;left:0pt;margin-left:229.55pt;margin-top:37.7pt;height:23.8pt;width:157.65pt;mso-position-horizontal-relative:page;z-index:-251656192;mso-width-relative:page;mso-height-relative:page;" fillcolor="#FFFFFF" filled="t" stroked="f" coordorigin="4591,754" coordsize="3153,476" path="m5067,754l4591,754,4591,1230,5067,754xm5067,754l4591,1230,5067,1230,5067,754xm7269,754l5067,754,5067,1230,7269,1230,7269,754xm7744,754l7269,754,7269,1230,7744,754xm7744,754l7269,1230,7744,1230,7744,754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sz w:val="36"/>
        </w:rPr>
        <w:t>Constitution</w:t>
      </w:r>
      <w:r>
        <w:rPr>
          <w:spacing w:val="-3"/>
          <w:sz w:val="36"/>
        </w:rPr>
        <w:t xml:space="preserve"> </w:t>
      </w:r>
      <w:r>
        <w:rPr>
          <w:sz w:val="36"/>
        </w:rPr>
        <w:t>&amp; By-Laws</w:t>
      </w:r>
    </w:p>
    <w:p>
      <w:pPr>
        <w:spacing w:before="0" w:line="421" w:lineRule="exact"/>
        <w:ind w:left="640" w:right="572" w:firstLine="0"/>
        <w:jc w:val="center"/>
        <w:rPr>
          <w:rFonts w:hint="default"/>
          <w:sz w:val="32"/>
          <w:lang w:val="en-US"/>
        </w:rPr>
      </w:pPr>
      <w:r>
        <w:rPr>
          <w:rFonts w:hint="default"/>
          <w:sz w:val="32"/>
          <w:lang w:val="en-US"/>
        </w:rPr>
        <w:t>Amended May 2022</w:t>
      </w:r>
    </w:p>
    <w:p>
      <w:pPr>
        <w:spacing w:after="0" w:line="421" w:lineRule="exact"/>
        <w:jc w:val="center"/>
        <w:rPr>
          <w:sz w:val="32"/>
        </w:rPr>
        <w:sectPr>
          <w:type w:val="continuous"/>
          <w:pgSz w:w="12240" w:h="15840"/>
          <w:pgMar w:top="1500" w:right="1480" w:bottom="280" w:left="1500" w:header="720" w:footer="720" w:gutter="0"/>
          <w:cols w:space="720" w:num="1"/>
        </w:sectPr>
      </w:pPr>
    </w:p>
    <w:p>
      <w:pPr>
        <w:spacing w:before="43"/>
        <w:ind w:left="605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CONSTITUTION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THE POWASSAN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MINOR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HOCKEY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ASSOCIATION</w:t>
      </w:r>
    </w:p>
    <w:p>
      <w:pPr>
        <w:pStyle w:val="7"/>
        <w:rPr>
          <w:b/>
          <w:sz w:val="20"/>
        </w:rPr>
      </w:pPr>
    </w:p>
    <w:p>
      <w:pPr>
        <w:pStyle w:val="7"/>
        <w:spacing w:before="7"/>
        <w:rPr>
          <w:b/>
          <w:sz w:val="20"/>
        </w:rPr>
      </w:pPr>
    </w:p>
    <w:p>
      <w:pPr>
        <w:pStyle w:val="3"/>
        <w:spacing w:before="92"/>
      </w:pPr>
      <w:r>
        <w:t>Article</w:t>
      </w:r>
      <w:r>
        <w:rPr>
          <w:spacing w:val="-5"/>
        </w:rPr>
        <w:t xml:space="preserve"> </w:t>
      </w:r>
      <w:r>
        <w:t>#1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NAME</w:t>
      </w:r>
    </w:p>
    <w:p>
      <w:pPr>
        <w:pStyle w:val="7"/>
        <w:spacing w:before="2"/>
        <w:rPr>
          <w:b/>
          <w:sz w:val="21"/>
        </w:rPr>
      </w:pPr>
    </w:p>
    <w:p>
      <w:pPr>
        <w:pStyle w:val="7"/>
        <w:ind w:left="204"/>
      </w:pPr>
      <w:r>
        <w:t>This</w:t>
      </w:r>
      <w:r>
        <w:rPr>
          <w:spacing w:val="-8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called</w:t>
      </w:r>
      <w:r>
        <w:rPr>
          <w:spacing w:val="-8"/>
        </w:rPr>
        <w:t xml:space="preserve"> </w:t>
      </w:r>
      <w:r>
        <w:t>Powassan</w:t>
      </w:r>
      <w:r>
        <w:rPr>
          <w:spacing w:val="-12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Hockey</w:t>
      </w:r>
      <w:r>
        <w:rPr>
          <w:spacing w:val="-12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(PMHA).</w:t>
      </w:r>
    </w:p>
    <w:p>
      <w:pPr>
        <w:pStyle w:val="7"/>
        <w:spacing w:before="10"/>
      </w:pPr>
    </w:p>
    <w:p>
      <w:pPr>
        <w:pStyle w:val="3"/>
      </w:pPr>
      <w:r>
        <w:t>Article</w:t>
      </w:r>
      <w:r>
        <w:rPr>
          <w:spacing w:val="-6"/>
        </w:rPr>
        <w:t xml:space="preserve"> </w:t>
      </w:r>
      <w:r>
        <w:t>#2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DISTRICT</w:t>
      </w:r>
    </w:p>
    <w:p>
      <w:pPr>
        <w:pStyle w:val="7"/>
        <w:spacing w:before="3"/>
        <w:rPr>
          <w:b/>
          <w:sz w:val="21"/>
        </w:rPr>
      </w:pPr>
    </w:p>
    <w:p>
      <w:pPr>
        <w:pStyle w:val="7"/>
        <w:ind w:left="204"/>
      </w:pPr>
      <w:r>
        <w:t>The</w:t>
      </w:r>
      <w:r>
        <w:rPr>
          <w:spacing w:val="-9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PMHA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as:</w:t>
      </w:r>
    </w:p>
    <w:p>
      <w:pPr>
        <w:pStyle w:val="7"/>
      </w:pPr>
    </w:p>
    <w:p>
      <w:pPr>
        <w:pStyle w:val="7"/>
        <w:tabs>
          <w:tab w:val="left" w:pos="921"/>
        </w:tabs>
        <w:ind w:left="922" w:right="451" w:hanging="720"/>
      </w:pPr>
      <w:r>
        <w:t>-</w:t>
      </w:r>
      <w:r>
        <w:tab/>
      </w:r>
      <w:r>
        <w:t>Townships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Nipissing,</w:t>
      </w:r>
      <w:r>
        <w:rPr>
          <w:spacing w:val="-13"/>
        </w:rPr>
        <w:t xml:space="preserve"> </w:t>
      </w:r>
      <w:r>
        <w:t>Chisholm,</w:t>
      </w:r>
      <w:r>
        <w:rPr>
          <w:spacing w:val="-10"/>
        </w:rPr>
        <w:t xml:space="preserve"> </w:t>
      </w:r>
      <w:r>
        <w:t>Gurd,</w:t>
      </w:r>
      <w:r>
        <w:rPr>
          <w:spacing w:val="-12"/>
        </w:rPr>
        <w:t xml:space="preserve"> </w:t>
      </w:r>
      <w:r>
        <w:t>Boulter,</w:t>
      </w:r>
      <w:r>
        <w:rPr>
          <w:spacing w:val="-10"/>
        </w:rPr>
        <w:t xml:space="preserve"> </w:t>
      </w:r>
      <w:r>
        <w:t>Pringle,</w:t>
      </w:r>
      <w:r>
        <w:rPr>
          <w:spacing w:val="-10"/>
        </w:rPr>
        <w:t xml:space="preserve"> </w:t>
      </w:r>
      <w:r>
        <w:t>Patterson,</w:t>
      </w:r>
      <w:r>
        <w:rPr>
          <w:spacing w:val="-9"/>
        </w:rPr>
        <w:t xml:space="preserve"> </w:t>
      </w:r>
      <w:r>
        <w:t>Hardy,</w:t>
      </w:r>
      <w:r>
        <w:rPr>
          <w:spacing w:val="-12"/>
        </w:rPr>
        <w:t xml:space="preserve"> </w:t>
      </w:r>
      <w:r>
        <w:t>Wilson,</w:t>
      </w:r>
      <w:r>
        <w:rPr>
          <w:spacing w:val="-10"/>
        </w:rPr>
        <w:t xml:space="preserve"> </w:t>
      </w:r>
      <w:r>
        <w:t>East</w:t>
      </w:r>
      <w:r>
        <w:rPr>
          <w:spacing w:val="-52"/>
        </w:rPr>
        <w:t xml:space="preserve"> </w:t>
      </w:r>
      <w:r>
        <w:t>Mills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Municipality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Powassan.</w:t>
      </w:r>
    </w:p>
    <w:p>
      <w:pPr>
        <w:pStyle w:val="7"/>
        <w:spacing w:before="10"/>
      </w:pPr>
    </w:p>
    <w:p>
      <w:pPr>
        <w:pStyle w:val="3"/>
      </w:pPr>
      <w:r>
        <w:t>Article</w:t>
      </w:r>
      <w:r>
        <w:rPr>
          <w:spacing w:val="-7"/>
        </w:rPr>
        <w:t xml:space="preserve"> </w:t>
      </w:r>
      <w:r>
        <w:t>#3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GOAL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OBJECTIVES</w:t>
      </w:r>
    </w:p>
    <w:p>
      <w:pPr>
        <w:pStyle w:val="7"/>
        <w:spacing w:before="4"/>
        <w:rPr>
          <w:b/>
          <w:sz w:val="21"/>
        </w:rPr>
      </w:pPr>
    </w:p>
    <w:p>
      <w:pPr>
        <w:pStyle w:val="10"/>
        <w:numPr>
          <w:ilvl w:val="0"/>
          <w:numId w:val="1"/>
        </w:numPr>
        <w:tabs>
          <w:tab w:val="left" w:pos="924"/>
          <w:tab w:val="left" w:pos="925"/>
        </w:tabs>
        <w:spacing w:before="1" w:after="0" w:line="251" w:lineRule="exact"/>
        <w:ind w:left="924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8"/>
          <w:sz w:val="22"/>
        </w:rPr>
        <w:t xml:space="preserve"> </w:t>
      </w:r>
      <w:r>
        <w:rPr>
          <w:sz w:val="22"/>
        </w:rPr>
        <w:t>promote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11"/>
          <w:sz w:val="22"/>
        </w:rPr>
        <w:t xml:space="preserve"> </w:t>
      </w:r>
      <w:r>
        <w:rPr>
          <w:sz w:val="22"/>
        </w:rPr>
        <w:t>improve</w:t>
      </w:r>
      <w:r>
        <w:rPr>
          <w:spacing w:val="-6"/>
          <w:sz w:val="22"/>
        </w:rPr>
        <w:t xml:space="preserve"> </w:t>
      </w:r>
      <w:r>
        <w:rPr>
          <w:sz w:val="22"/>
        </w:rPr>
        <w:t>organized</w:t>
      </w:r>
      <w:r>
        <w:rPr>
          <w:spacing w:val="-7"/>
          <w:sz w:val="22"/>
        </w:rPr>
        <w:t xml:space="preserve"> </w:t>
      </w:r>
      <w:r>
        <w:rPr>
          <w:sz w:val="22"/>
        </w:rPr>
        <w:t>hockey</w:t>
      </w:r>
      <w:r>
        <w:rPr>
          <w:spacing w:val="-8"/>
          <w:sz w:val="22"/>
        </w:rPr>
        <w:t xml:space="preserve"> </w:t>
      </w:r>
      <w:r>
        <w:rPr>
          <w:sz w:val="22"/>
        </w:rPr>
        <w:t>within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9"/>
          <w:sz w:val="22"/>
        </w:rPr>
        <w:t xml:space="preserve"> </w:t>
      </w:r>
      <w:r>
        <w:rPr>
          <w:sz w:val="22"/>
        </w:rPr>
        <w:t>PMHA.</w:t>
      </w:r>
    </w:p>
    <w:p>
      <w:pPr>
        <w:pStyle w:val="10"/>
        <w:numPr>
          <w:ilvl w:val="0"/>
          <w:numId w:val="1"/>
        </w:numPr>
        <w:tabs>
          <w:tab w:val="left" w:pos="924"/>
          <w:tab w:val="left" w:pos="925"/>
        </w:tabs>
        <w:spacing w:before="0" w:after="0" w:line="240" w:lineRule="auto"/>
        <w:ind w:left="924" w:right="487" w:hanging="720"/>
        <w:jc w:val="left"/>
        <w:rPr>
          <w:sz w:val="22"/>
        </w:rPr>
      </w:pPr>
      <w:r>
        <w:rPr>
          <w:sz w:val="22"/>
        </w:rPr>
        <w:t>To</w:t>
      </w:r>
      <w:r>
        <w:rPr>
          <w:spacing w:val="-11"/>
          <w:sz w:val="22"/>
        </w:rPr>
        <w:t xml:space="preserve"> </w:t>
      </w:r>
      <w:r>
        <w:rPr>
          <w:sz w:val="22"/>
        </w:rPr>
        <w:t>attempt</w:t>
      </w:r>
      <w:r>
        <w:rPr>
          <w:spacing w:val="-7"/>
          <w:sz w:val="22"/>
        </w:rPr>
        <w:t xml:space="preserve"> </w:t>
      </w:r>
      <w:r>
        <w:rPr>
          <w:sz w:val="22"/>
        </w:rPr>
        <w:t>to</w:t>
      </w:r>
      <w:r>
        <w:rPr>
          <w:spacing w:val="-7"/>
          <w:sz w:val="22"/>
        </w:rPr>
        <w:t xml:space="preserve"> </w:t>
      </w:r>
      <w:r>
        <w:rPr>
          <w:sz w:val="22"/>
        </w:rPr>
        <w:t>provide</w:t>
      </w:r>
      <w:r>
        <w:rPr>
          <w:spacing w:val="-8"/>
          <w:sz w:val="22"/>
        </w:rPr>
        <w:t xml:space="preserve"> </w:t>
      </w:r>
      <w:r>
        <w:rPr>
          <w:sz w:val="22"/>
        </w:rPr>
        <w:t>competition</w:t>
      </w:r>
      <w:r>
        <w:rPr>
          <w:spacing w:val="-8"/>
          <w:sz w:val="22"/>
        </w:rPr>
        <w:t xml:space="preserve"> </w:t>
      </w:r>
      <w:r>
        <w:rPr>
          <w:sz w:val="22"/>
        </w:rPr>
        <w:t>for</w:t>
      </w:r>
      <w:r>
        <w:rPr>
          <w:spacing w:val="-8"/>
          <w:sz w:val="22"/>
        </w:rPr>
        <w:t xml:space="preserve"> </w:t>
      </w:r>
      <w:r>
        <w:rPr>
          <w:sz w:val="22"/>
        </w:rPr>
        <w:t>all</w:t>
      </w:r>
      <w:r>
        <w:rPr>
          <w:spacing w:val="-4"/>
          <w:sz w:val="22"/>
        </w:rPr>
        <w:t xml:space="preserve"> </w:t>
      </w:r>
      <w:r>
        <w:rPr>
          <w:sz w:val="22"/>
        </w:rPr>
        <w:t>who</w:t>
      </w:r>
      <w:r>
        <w:rPr>
          <w:spacing w:val="-9"/>
          <w:sz w:val="22"/>
        </w:rPr>
        <w:t xml:space="preserve"> </w:t>
      </w:r>
      <w:r>
        <w:rPr>
          <w:sz w:val="22"/>
        </w:rPr>
        <w:t>desire</w:t>
      </w:r>
      <w:r>
        <w:rPr>
          <w:spacing w:val="-7"/>
          <w:sz w:val="22"/>
        </w:rPr>
        <w:t xml:space="preserve"> </w:t>
      </w:r>
      <w:r>
        <w:rPr>
          <w:sz w:val="22"/>
        </w:rPr>
        <w:t>to</w:t>
      </w:r>
      <w:r>
        <w:rPr>
          <w:spacing w:val="-12"/>
          <w:sz w:val="22"/>
        </w:rPr>
        <w:t xml:space="preserve"> </w:t>
      </w:r>
      <w:r>
        <w:rPr>
          <w:sz w:val="22"/>
        </w:rPr>
        <w:t>participate</w:t>
      </w:r>
      <w:r>
        <w:rPr>
          <w:spacing w:val="-8"/>
          <w:sz w:val="22"/>
        </w:rPr>
        <w:t xml:space="preserve"> </w:t>
      </w:r>
      <w:r>
        <w:rPr>
          <w:sz w:val="22"/>
        </w:rPr>
        <w:t>in</w:t>
      </w:r>
      <w:r>
        <w:rPr>
          <w:spacing w:val="-7"/>
          <w:sz w:val="22"/>
        </w:rPr>
        <w:t xml:space="preserve"> </w:t>
      </w:r>
      <w:r>
        <w:rPr>
          <w:sz w:val="22"/>
        </w:rPr>
        <w:t>hockey</w:t>
      </w:r>
      <w:r>
        <w:rPr>
          <w:spacing w:val="-10"/>
          <w:sz w:val="22"/>
        </w:rPr>
        <w:t xml:space="preserve"> </w:t>
      </w:r>
      <w:r>
        <w:rPr>
          <w:sz w:val="22"/>
        </w:rPr>
        <w:t>regardless</w:t>
      </w:r>
      <w:r>
        <w:rPr>
          <w:spacing w:val="-6"/>
          <w:sz w:val="22"/>
        </w:rPr>
        <w:t xml:space="preserve"> </w:t>
      </w:r>
      <w:r>
        <w:rPr>
          <w:sz w:val="22"/>
        </w:rPr>
        <w:t>of</w:t>
      </w:r>
      <w:r>
        <w:rPr>
          <w:spacing w:val="-52"/>
          <w:sz w:val="22"/>
        </w:rPr>
        <w:t xml:space="preserve"> </w:t>
      </w:r>
      <w:r>
        <w:rPr>
          <w:sz w:val="22"/>
        </w:rPr>
        <w:t>ability</w:t>
      </w:r>
      <w:r>
        <w:rPr>
          <w:spacing w:val="-6"/>
          <w:sz w:val="22"/>
        </w:rPr>
        <w:t xml:space="preserve"> </w:t>
      </w:r>
      <w:r>
        <w:rPr>
          <w:sz w:val="22"/>
        </w:rPr>
        <w:t>or</w:t>
      </w:r>
      <w:r>
        <w:rPr>
          <w:spacing w:val="1"/>
          <w:sz w:val="22"/>
        </w:rPr>
        <w:t xml:space="preserve"> </w:t>
      </w:r>
      <w:r>
        <w:rPr>
          <w:sz w:val="22"/>
        </w:rPr>
        <w:t>gender.</w:t>
      </w:r>
    </w:p>
    <w:p>
      <w:pPr>
        <w:pStyle w:val="10"/>
        <w:numPr>
          <w:ilvl w:val="0"/>
          <w:numId w:val="1"/>
        </w:numPr>
        <w:tabs>
          <w:tab w:val="left" w:pos="924"/>
          <w:tab w:val="left" w:pos="925"/>
        </w:tabs>
        <w:spacing w:before="0" w:after="0" w:line="240" w:lineRule="auto"/>
        <w:ind w:left="924" w:right="539" w:hanging="720"/>
        <w:jc w:val="left"/>
        <w:rPr>
          <w:sz w:val="22"/>
        </w:rPr>
      </w:pPr>
      <w:r>
        <w:rPr>
          <w:sz w:val="22"/>
        </w:rPr>
        <w:t>To</w:t>
      </w:r>
      <w:r>
        <w:rPr>
          <w:spacing w:val="-11"/>
          <w:sz w:val="22"/>
        </w:rPr>
        <w:t xml:space="preserve"> </w:t>
      </w:r>
      <w:r>
        <w:rPr>
          <w:sz w:val="22"/>
        </w:rPr>
        <w:t>foster</w:t>
      </w:r>
      <w:r>
        <w:rPr>
          <w:spacing w:val="-7"/>
          <w:sz w:val="22"/>
        </w:rPr>
        <w:t xml:space="preserve"> </w:t>
      </w:r>
      <w:r>
        <w:rPr>
          <w:sz w:val="22"/>
        </w:rPr>
        <w:t>and</w:t>
      </w:r>
      <w:r>
        <w:rPr>
          <w:spacing w:val="-8"/>
          <w:sz w:val="22"/>
        </w:rPr>
        <w:t xml:space="preserve"> </w:t>
      </w:r>
      <w:r>
        <w:rPr>
          <w:sz w:val="22"/>
        </w:rPr>
        <w:t>promote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development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5"/>
          <w:sz w:val="22"/>
        </w:rPr>
        <w:t xml:space="preserve"> </w:t>
      </w:r>
      <w:r>
        <w:rPr>
          <w:sz w:val="22"/>
        </w:rPr>
        <w:t>good</w:t>
      </w:r>
      <w:r>
        <w:rPr>
          <w:spacing w:val="-8"/>
          <w:sz w:val="22"/>
        </w:rPr>
        <w:t xml:space="preserve"> </w:t>
      </w:r>
      <w:r>
        <w:rPr>
          <w:sz w:val="22"/>
        </w:rPr>
        <w:t>citizenship</w:t>
      </w:r>
      <w:r>
        <w:rPr>
          <w:spacing w:val="-8"/>
          <w:sz w:val="22"/>
        </w:rPr>
        <w:t xml:space="preserve"> </w:t>
      </w:r>
      <w:r>
        <w:rPr>
          <w:sz w:val="22"/>
        </w:rPr>
        <w:t>and</w:t>
      </w:r>
      <w:r>
        <w:rPr>
          <w:spacing w:val="-9"/>
          <w:sz w:val="22"/>
        </w:rPr>
        <w:t xml:space="preserve"> </w:t>
      </w:r>
      <w:r>
        <w:rPr>
          <w:sz w:val="22"/>
        </w:rPr>
        <w:t>sportsmanship</w:t>
      </w:r>
      <w:r>
        <w:rPr>
          <w:spacing w:val="-5"/>
          <w:sz w:val="22"/>
        </w:rPr>
        <w:t xml:space="preserve"> </w:t>
      </w:r>
      <w:r>
        <w:rPr>
          <w:sz w:val="22"/>
        </w:rPr>
        <w:t>within</w:t>
      </w:r>
      <w:r>
        <w:rPr>
          <w:spacing w:val="-8"/>
          <w:sz w:val="22"/>
        </w:rPr>
        <w:t xml:space="preserve"> </w:t>
      </w:r>
      <w:r>
        <w:rPr>
          <w:sz w:val="22"/>
        </w:rPr>
        <w:t>the</w:t>
      </w:r>
      <w:r>
        <w:rPr>
          <w:spacing w:val="-52"/>
          <w:sz w:val="22"/>
        </w:rPr>
        <w:t xml:space="preserve"> </w:t>
      </w:r>
      <w:r>
        <w:rPr>
          <w:sz w:val="22"/>
        </w:rPr>
        <w:t>PMHA.</w:t>
      </w:r>
    </w:p>
    <w:p>
      <w:pPr>
        <w:pStyle w:val="10"/>
        <w:numPr>
          <w:ilvl w:val="0"/>
          <w:numId w:val="1"/>
        </w:numPr>
        <w:tabs>
          <w:tab w:val="left" w:pos="924"/>
          <w:tab w:val="left" w:pos="925"/>
        </w:tabs>
        <w:spacing w:before="1" w:after="0" w:line="240" w:lineRule="auto"/>
        <w:ind w:left="924" w:right="424" w:hanging="720"/>
        <w:jc w:val="left"/>
        <w:rPr>
          <w:sz w:val="22"/>
        </w:rPr>
      </w:pPr>
      <w:r>
        <w:rPr>
          <w:sz w:val="22"/>
        </w:rPr>
        <w:t>To</w:t>
      </w:r>
      <w:r>
        <w:rPr>
          <w:spacing w:val="-10"/>
          <w:sz w:val="22"/>
        </w:rPr>
        <w:t xml:space="preserve"> </w:t>
      </w:r>
      <w:r>
        <w:rPr>
          <w:sz w:val="22"/>
        </w:rPr>
        <w:t>administer</w:t>
      </w:r>
      <w:r>
        <w:rPr>
          <w:spacing w:val="-7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govern</w:t>
      </w:r>
      <w:r>
        <w:rPr>
          <w:spacing w:val="-7"/>
          <w:sz w:val="22"/>
        </w:rPr>
        <w:t xml:space="preserve"> </w:t>
      </w:r>
      <w:r>
        <w:rPr>
          <w:sz w:val="22"/>
        </w:rPr>
        <w:t>all</w:t>
      </w:r>
      <w:r>
        <w:rPr>
          <w:spacing w:val="-5"/>
          <w:sz w:val="22"/>
        </w:rPr>
        <w:t xml:space="preserve"> </w:t>
      </w:r>
      <w:r>
        <w:rPr>
          <w:sz w:val="22"/>
        </w:rPr>
        <w:t>executives,</w:t>
      </w:r>
      <w:r>
        <w:rPr>
          <w:spacing w:val="-4"/>
          <w:sz w:val="22"/>
        </w:rPr>
        <w:t xml:space="preserve"> </w:t>
      </w:r>
      <w:r>
        <w:rPr>
          <w:sz w:val="22"/>
        </w:rPr>
        <w:t>managers</w:t>
      </w:r>
      <w:r>
        <w:rPr>
          <w:spacing w:val="-7"/>
          <w:sz w:val="22"/>
        </w:rPr>
        <w:t xml:space="preserve"> </w:t>
      </w:r>
      <w:r>
        <w:rPr>
          <w:sz w:val="22"/>
        </w:rPr>
        <w:t>and</w:t>
      </w:r>
      <w:r>
        <w:rPr>
          <w:spacing w:val="-10"/>
          <w:sz w:val="22"/>
        </w:rPr>
        <w:t xml:space="preserve"> </w:t>
      </w:r>
      <w:r>
        <w:rPr>
          <w:sz w:val="22"/>
        </w:rPr>
        <w:t>coaches,</w:t>
      </w:r>
      <w:r>
        <w:rPr>
          <w:spacing w:val="-12"/>
          <w:sz w:val="22"/>
        </w:rPr>
        <w:t xml:space="preserve"> </w:t>
      </w:r>
      <w:r>
        <w:rPr>
          <w:sz w:val="22"/>
        </w:rPr>
        <w:t>trainers</w:t>
      </w:r>
      <w:r>
        <w:rPr>
          <w:spacing w:val="-7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players</w:t>
      </w:r>
      <w:r>
        <w:rPr>
          <w:spacing w:val="-8"/>
          <w:sz w:val="22"/>
        </w:rPr>
        <w:t xml:space="preserve"> </w:t>
      </w:r>
      <w:r>
        <w:rPr>
          <w:sz w:val="22"/>
        </w:rPr>
        <w:t>in</w:t>
      </w:r>
      <w:r>
        <w:rPr>
          <w:spacing w:val="-8"/>
          <w:sz w:val="22"/>
        </w:rPr>
        <w:t xml:space="preserve"> </w:t>
      </w:r>
      <w:r>
        <w:rPr>
          <w:sz w:val="22"/>
        </w:rPr>
        <w:t>the</w:t>
      </w:r>
      <w:r>
        <w:rPr>
          <w:spacing w:val="-52"/>
          <w:sz w:val="22"/>
        </w:rPr>
        <w:t xml:space="preserve"> </w:t>
      </w:r>
      <w:r>
        <w:rPr>
          <w:sz w:val="22"/>
        </w:rPr>
        <w:t>best</w:t>
      </w:r>
      <w:r>
        <w:rPr>
          <w:spacing w:val="-5"/>
          <w:sz w:val="22"/>
        </w:rPr>
        <w:t xml:space="preserve"> </w:t>
      </w:r>
      <w:r>
        <w:rPr>
          <w:sz w:val="22"/>
        </w:rPr>
        <w:t>interest</w:t>
      </w:r>
      <w:r>
        <w:rPr>
          <w:spacing w:val="1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the PMHA,</w:t>
      </w:r>
      <w:r>
        <w:rPr>
          <w:spacing w:val="-7"/>
          <w:sz w:val="22"/>
        </w:rPr>
        <w:t xml:space="preserve"> </w:t>
      </w:r>
      <w:r>
        <w:rPr>
          <w:sz w:val="22"/>
        </w:rPr>
        <w:t>NOHA</w:t>
      </w:r>
      <w:r>
        <w:rPr>
          <w:spacing w:val="-5"/>
          <w:sz w:val="22"/>
        </w:rPr>
        <w:t xml:space="preserve"> </w:t>
      </w:r>
      <w:r>
        <w:rPr>
          <w:sz w:val="22"/>
        </w:rPr>
        <w:t>and NDHL.</w:t>
      </w:r>
    </w:p>
    <w:p>
      <w:pPr>
        <w:pStyle w:val="10"/>
        <w:numPr>
          <w:ilvl w:val="0"/>
          <w:numId w:val="1"/>
        </w:numPr>
        <w:tabs>
          <w:tab w:val="left" w:pos="924"/>
          <w:tab w:val="left" w:pos="925"/>
        </w:tabs>
        <w:spacing w:before="1" w:after="0" w:line="252" w:lineRule="exact"/>
        <w:ind w:left="924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8"/>
          <w:sz w:val="22"/>
        </w:rPr>
        <w:t xml:space="preserve"> </w:t>
      </w:r>
      <w:r>
        <w:rPr>
          <w:sz w:val="22"/>
        </w:rPr>
        <w:t>undertake</w:t>
      </w:r>
      <w:r>
        <w:rPr>
          <w:spacing w:val="-4"/>
          <w:sz w:val="22"/>
        </w:rPr>
        <w:t xml:space="preserve"> </w:t>
      </w:r>
      <w:r>
        <w:rPr>
          <w:sz w:val="22"/>
        </w:rPr>
        <w:t>approved</w:t>
      </w:r>
      <w:r>
        <w:rPr>
          <w:spacing w:val="-7"/>
          <w:sz w:val="22"/>
        </w:rPr>
        <w:t xml:space="preserve"> </w:t>
      </w:r>
      <w:r>
        <w:rPr>
          <w:sz w:val="22"/>
        </w:rPr>
        <w:t>activities</w:t>
      </w:r>
      <w:r>
        <w:rPr>
          <w:spacing w:val="-7"/>
          <w:sz w:val="22"/>
        </w:rPr>
        <w:t xml:space="preserve"> </w:t>
      </w:r>
      <w:r>
        <w:rPr>
          <w:sz w:val="22"/>
        </w:rPr>
        <w:t>to</w:t>
      </w:r>
      <w:r>
        <w:rPr>
          <w:spacing w:val="-11"/>
          <w:sz w:val="22"/>
        </w:rPr>
        <w:t xml:space="preserve"> </w:t>
      </w:r>
      <w:r>
        <w:rPr>
          <w:sz w:val="22"/>
        </w:rPr>
        <w:t>ensure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9"/>
          <w:sz w:val="22"/>
        </w:rPr>
        <w:t xml:space="preserve"> </w:t>
      </w:r>
      <w:r>
        <w:rPr>
          <w:sz w:val="22"/>
        </w:rPr>
        <w:t>financial</w:t>
      </w:r>
      <w:r>
        <w:rPr>
          <w:spacing w:val="-6"/>
          <w:sz w:val="22"/>
        </w:rPr>
        <w:t xml:space="preserve"> </w:t>
      </w:r>
      <w:r>
        <w:rPr>
          <w:sz w:val="22"/>
        </w:rPr>
        <w:t>well-being</w:t>
      </w:r>
      <w:r>
        <w:rPr>
          <w:spacing w:val="-10"/>
          <w:sz w:val="22"/>
        </w:rPr>
        <w:t xml:space="preserve"> </w:t>
      </w:r>
      <w:r>
        <w:rPr>
          <w:sz w:val="22"/>
        </w:rPr>
        <w:t>of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PMHA.</w:t>
      </w:r>
    </w:p>
    <w:p>
      <w:pPr>
        <w:pStyle w:val="10"/>
        <w:numPr>
          <w:ilvl w:val="0"/>
          <w:numId w:val="1"/>
        </w:numPr>
        <w:tabs>
          <w:tab w:val="left" w:pos="924"/>
          <w:tab w:val="left" w:pos="925"/>
        </w:tabs>
        <w:spacing w:before="0" w:after="0" w:line="240" w:lineRule="auto"/>
        <w:ind w:left="924" w:right="835" w:hanging="720"/>
        <w:jc w:val="left"/>
        <w:rPr>
          <w:sz w:val="22"/>
        </w:rPr>
      </w:pPr>
      <w:r>
        <w:rPr>
          <w:sz w:val="22"/>
        </w:rPr>
        <w:t>To</w:t>
      </w:r>
      <w:r>
        <w:rPr>
          <w:spacing w:val="-6"/>
          <w:sz w:val="22"/>
        </w:rPr>
        <w:t xml:space="preserve"> </w:t>
      </w:r>
      <w:r>
        <w:rPr>
          <w:sz w:val="22"/>
        </w:rPr>
        <w:t>work</w:t>
      </w:r>
      <w:r>
        <w:rPr>
          <w:spacing w:val="-12"/>
          <w:sz w:val="22"/>
        </w:rPr>
        <w:t xml:space="preserve"> </w:t>
      </w:r>
      <w:r>
        <w:rPr>
          <w:sz w:val="22"/>
        </w:rPr>
        <w:t>hand-in-hand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10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best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7"/>
          <w:sz w:val="22"/>
        </w:rPr>
        <w:t xml:space="preserve"> </w:t>
      </w:r>
      <w:r>
        <w:rPr>
          <w:sz w:val="22"/>
        </w:rPr>
        <w:t>our</w:t>
      </w:r>
      <w:r>
        <w:rPr>
          <w:spacing w:val="-7"/>
          <w:sz w:val="22"/>
        </w:rPr>
        <w:t xml:space="preserve"> </w:t>
      </w:r>
      <w:r>
        <w:rPr>
          <w:sz w:val="22"/>
        </w:rPr>
        <w:t>ability</w:t>
      </w:r>
      <w:r>
        <w:rPr>
          <w:spacing w:val="-9"/>
          <w:sz w:val="22"/>
        </w:rPr>
        <w:t xml:space="preserve"> </w:t>
      </w:r>
      <w:r>
        <w:rPr>
          <w:sz w:val="22"/>
        </w:rPr>
        <w:t>with</w:t>
      </w:r>
      <w:r>
        <w:rPr>
          <w:spacing w:val="-10"/>
          <w:sz w:val="22"/>
        </w:rPr>
        <w:t xml:space="preserve"> </w:t>
      </w:r>
      <w:r>
        <w:rPr>
          <w:sz w:val="22"/>
        </w:rPr>
        <w:t>other</w:t>
      </w:r>
      <w:r>
        <w:rPr>
          <w:spacing w:val="-7"/>
          <w:sz w:val="22"/>
        </w:rPr>
        <w:t xml:space="preserve"> </w:t>
      </w:r>
      <w:r>
        <w:rPr>
          <w:sz w:val="22"/>
        </w:rPr>
        <w:t>associations</w:t>
      </w:r>
      <w:r>
        <w:rPr>
          <w:spacing w:val="-4"/>
          <w:sz w:val="22"/>
        </w:rPr>
        <w:t xml:space="preserve"> </w:t>
      </w:r>
      <w:r>
        <w:rPr>
          <w:sz w:val="22"/>
        </w:rPr>
        <w:t>with</w:t>
      </w:r>
      <w:r>
        <w:rPr>
          <w:spacing w:val="-6"/>
          <w:sz w:val="22"/>
        </w:rPr>
        <w:t xml:space="preserve"> </w:t>
      </w:r>
      <w:r>
        <w:rPr>
          <w:sz w:val="22"/>
        </w:rPr>
        <w:t>whom</w:t>
      </w:r>
      <w:r>
        <w:rPr>
          <w:spacing w:val="-14"/>
          <w:sz w:val="22"/>
        </w:rPr>
        <w:t xml:space="preserve"> </w:t>
      </w:r>
      <w:r>
        <w:rPr>
          <w:sz w:val="22"/>
        </w:rPr>
        <w:t>we</w:t>
      </w:r>
      <w:r>
        <w:rPr>
          <w:spacing w:val="-52"/>
          <w:sz w:val="22"/>
        </w:rPr>
        <w:t xml:space="preserve"> </w:t>
      </w:r>
      <w:r>
        <w:rPr>
          <w:sz w:val="22"/>
        </w:rPr>
        <w:t>associate.</w:t>
      </w:r>
    </w:p>
    <w:p>
      <w:pPr>
        <w:pStyle w:val="7"/>
        <w:spacing w:before="8"/>
      </w:pPr>
    </w:p>
    <w:p>
      <w:pPr>
        <w:pStyle w:val="3"/>
        <w:spacing w:before="1"/>
      </w:pPr>
      <w:r>
        <w:t>Article</w:t>
      </w:r>
      <w:r>
        <w:rPr>
          <w:spacing w:val="-7"/>
        </w:rPr>
        <w:t xml:space="preserve"> </w:t>
      </w:r>
      <w:r>
        <w:t>#4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MEMBERSHIP</w:t>
      </w:r>
    </w:p>
    <w:p>
      <w:pPr>
        <w:pStyle w:val="7"/>
        <w:spacing w:before="2"/>
        <w:rPr>
          <w:b/>
          <w:sz w:val="21"/>
        </w:rPr>
      </w:pPr>
    </w:p>
    <w:p>
      <w:pPr>
        <w:pStyle w:val="10"/>
        <w:numPr>
          <w:ilvl w:val="0"/>
          <w:numId w:val="2"/>
        </w:numPr>
        <w:tabs>
          <w:tab w:val="left" w:pos="924"/>
          <w:tab w:val="left" w:pos="925"/>
        </w:tabs>
        <w:spacing w:before="0" w:after="0" w:line="240" w:lineRule="auto"/>
        <w:ind w:left="924" w:right="416" w:hanging="720"/>
        <w:jc w:val="left"/>
        <w:rPr>
          <w:sz w:val="22"/>
        </w:rPr>
      </w:pPr>
      <w:r>
        <w:rPr>
          <w:sz w:val="22"/>
        </w:rPr>
        <w:t>Membership</w:t>
      </w:r>
      <w:r>
        <w:rPr>
          <w:spacing w:val="-4"/>
          <w:sz w:val="22"/>
        </w:rPr>
        <w:t xml:space="preserve"> </w:t>
      </w:r>
      <w:r>
        <w:rPr>
          <w:sz w:val="22"/>
        </w:rPr>
        <w:t>in</w:t>
      </w:r>
      <w:r>
        <w:rPr>
          <w:spacing w:val="-7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PMHA</w:t>
      </w:r>
      <w:r>
        <w:rPr>
          <w:spacing w:val="-10"/>
          <w:sz w:val="22"/>
        </w:rPr>
        <w:t xml:space="preserve"> </w:t>
      </w:r>
      <w:r>
        <w:rPr>
          <w:sz w:val="22"/>
        </w:rPr>
        <w:t>shall</w:t>
      </w:r>
      <w:r>
        <w:rPr>
          <w:spacing w:val="-3"/>
          <w:sz w:val="22"/>
        </w:rPr>
        <w:t xml:space="preserve"> </w:t>
      </w:r>
      <w:r>
        <w:rPr>
          <w:sz w:val="22"/>
        </w:rPr>
        <w:t>be</w:t>
      </w:r>
      <w:r>
        <w:rPr>
          <w:spacing w:val="-5"/>
          <w:sz w:val="22"/>
        </w:rPr>
        <w:t xml:space="preserve"> </w:t>
      </w:r>
      <w:r>
        <w:rPr>
          <w:sz w:val="22"/>
        </w:rPr>
        <w:t>open</w:t>
      </w:r>
      <w:r>
        <w:rPr>
          <w:spacing w:val="-6"/>
          <w:sz w:val="22"/>
        </w:rPr>
        <w:t xml:space="preserve"> </w:t>
      </w:r>
      <w:r>
        <w:rPr>
          <w:sz w:val="22"/>
        </w:rPr>
        <w:t>to</w:t>
      </w:r>
      <w:r>
        <w:rPr>
          <w:spacing w:val="-7"/>
          <w:sz w:val="22"/>
        </w:rPr>
        <w:t xml:space="preserve"> </w:t>
      </w:r>
      <w:r>
        <w:rPr>
          <w:sz w:val="22"/>
        </w:rPr>
        <w:t>both</w:t>
      </w:r>
      <w:r>
        <w:rPr>
          <w:spacing w:val="-6"/>
          <w:sz w:val="22"/>
        </w:rPr>
        <w:t xml:space="preserve"> </w:t>
      </w:r>
      <w:r>
        <w:rPr>
          <w:sz w:val="22"/>
        </w:rPr>
        <w:t>parents</w:t>
      </w:r>
      <w:r>
        <w:rPr>
          <w:spacing w:val="-4"/>
          <w:sz w:val="22"/>
        </w:rPr>
        <w:t xml:space="preserve"> </w:t>
      </w:r>
      <w:r>
        <w:rPr>
          <w:sz w:val="22"/>
        </w:rPr>
        <w:t>or</w:t>
      </w:r>
      <w:r>
        <w:rPr>
          <w:spacing w:val="-3"/>
          <w:sz w:val="22"/>
        </w:rPr>
        <w:t xml:space="preserve"> </w:t>
      </w:r>
      <w:r>
        <w:rPr>
          <w:sz w:val="22"/>
        </w:rPr>
        <w:t>guardians</w:t>
      </w:r>
      <w:r>
        <w:rPr>
          <w:spacing w:val="-5"/>
          <w:sz w:val="22"/>
        </w:rPr>
        <w:t xml:space="preserve"> </w:t>
      </w:r>
      <w:r>
        <w:rPr>
          <w:sz w:val="22"/>
        </w:rPr>
        <w:t>whose</w:t>
      </w:r>
      <w:r>
        <w:rPr>
          <w:spacing w:val="-5"/>
          <w:sz w:val="22"/>
        </w:rPr>
        <w:t xml:space="preserve"> </w:t>
      </w:r>
      <w:r>
        <w:rPr>
          <w:sz w:val="22"/>
        </w:rPr>
        <w:t>child</w:t>
      </w:r>
      <w:r>
        <w:rPr>
          <w:spacing w:val="-9"/>
          <w:sz w:val="22"/>
        </w:rPr>
        <w:t xml:space="preserve"> </w:t>
      </w:r>
      <w:r>
        <w:rPr>
          <w:sz w:val="22"/>
        </w:rPr>
        <w:t>is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paid</w:t>
      </w:r>
      <w:r>
        <w:rPr>
          <w:spacing w:val="-52"/>
          <w:sz w:val="22"/>
        </w:rPr>
        <w:t xml:space="preserve"> </w:t>
      </w:r>
      <w:r>
        <w:rPr>
          <w:sz w:val="22"/>
        </w:rPr>
        <w:t>member, coaches, managers, trainers, referees, executive and any involved participant 18</w:t>
      </w:r>
      <w:r>
        <w:rPr>
          <w:spacing w:val="1"/>
          <w:sz w:val="22"/>
        </w:rPr>
        <w:t xml:space="preserve"> </w:t>
      </w:r>
      <w:r>
        <w:rPr>
          <w:sz w:val="22"/>
        </w:rPr>
        <w:t>years</w:t>
      </w:r>
      <w:r>
        <w:rPr>
          <w:spacing w:val="-2"/>
          <w:sz w:val="22"/>
        </w:rPr>
        <w:t xml:space="preserve"> </w:t>
      </w:r>
      <w:r>
        <w:rPr>
          <w:sz w:val="22"/>
        </w:rPr>
        <w:t>or</w:t>
      </w:r>
      <w:r>
        <w:rPr>
          <w:spacing w:val="-5"/>
          <w:sz w:val="22"/>
        </w:rPr>
        <w:t xml:space="preserve"> </w:t>
      </w:r>
      <w:r>
        <w:rPr>
          <w:sz w:val="22"/>
        </w:rPr>
        <w:t>older who</w:t>
      </w:r>
      <w:r>
        <w:rPr>
          <w:spacing w:val="-2"/>
          <w:sz w:val="22"/>
        </w:rPr>
        <w:t xml:space="preserve"> </w:t>
      </w:r>
      <w:r>
        <w:rPr>
          <w:sz w:val="22"/>
        </w:rPr>
        <w:t>have</w:t>
      </w:r>
      <w:r>
        <w:rPr>
          <w:spacing w:val="-3"/>
          <w:sz w:val="22"/>
        </w:rPr>
        <w:t xml:space="preserve"> </w:t>
      </w:r>
      <w:r>
        <w:rPr>
          <w:sz w:val="22"/>
        </w:rPr>
        <w:t>applied</w:t>
      </w:r>
      <w:r>
        <w:rPr>
          <w:spacing w:val="-1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was</w:t>
      </w:r>
      <w:r>
        <w:rPr>
          <w:spacing w:val="-3"/>
          <w:sz w:val="22"/>
        </w:rPr>
        <w:t xml:space="preserve"> </w:t>
      </w:r>
      <w:r>
        <w:rPr>
          <w:sz w:val="22"/>
        </w:rPr>
        <w:t>approved</w:t>
      </w:r>
      <w:r>
        <w:rPr>
          <w:spacing w:val="-2"/>
          <w:sz w:val="22"/>
        </w:rPr>
        <w:t xml:space="preserve"> </w:t>
      </w:r>
      <w:r>
        <w:rPr>
          <w:sz w:val="22"/>
        </w:rPr>
        <w:t>by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Executive.</w:t>
      </w:r>
    </w:p>
    <w:p>
      <w:pPr>
        <w:pStyle w:val="10"/>
        <w:numPr>
          <w:ilvl w:val="0"/>
          <w:numId w:val="2"/>
        </w:numPr>
        <w:tabs>
          <w:tab w:val="left" w:pos="924"/>
          <w:tab w:val="left" w:pos="925"/>
        </w:tabs>
        <w:spacing w:before="0" w:after="0" w:line="240" w:lineRule="auto"/>
        <w:ind w:left="924" w:right="899" w:hanging="720"/>
        <w:jc w:val="left"/>
        <w:rPr>
          <w:sz w:val="22"/>
        </w:rPr>
      </w:pPr>
      <w:r>
        <w:rPr>
          <w:sz w:val="22"/>
        </w:rPr>
        <w:t>Registrants will not be refunded after 30 days from the start of the season, without</w:t>
      </w:r>
      <w:r>
        <w:rPr>
          <w:spacing w:val="1"/>
          <w:sz w:val="22"/>
        </w:rPr>
        <w:t xml:space="preserve"> </w:t>
      </w:r>
      <w:r>
        <w:rPr>
          <w:sz w:val="22"/>
        </w:rPr>
        <w:t>Executive</w:t>
      </w:r>
      <w:r>
        <w:rPr>
          <w:spacing w:val="-10"/>
          <w:sz w:val="22"/>
        </w:rPr>
        <w:t xml:space="preserve"> </w:t>
      </w:r>
      <w:r>
        <w:rPr>
          <w:sz w:val="22"/>
        </w:rPr>
        <w:t>approval.</w:t>
      </w:r>
      <w:r>
        <w:rPr>
          <w:spacing w:val="42"/>
          <w:sz w:val="22"/>
        </w:rPr>
        <w:t xml:space="preserve"> </w:t>
      </w:r>
      <w:r>
        <w:rPr>
          <w:sz w:val="22"/>
        </w:rPr>
        <w:t>Only</w:t>
      </w:r>
      <w:r>
        <w:rPr>
          <w:spacing w:val="-12"/>
          <w:sz w:val="22"/>
        </w:rPr>
        <w:t xml:space="preserve"> </w:t>
      </w:r>
      <w:r>
        <w:rPr>
          <w:sz w:val="22"/>
        </w:rPr>
        <w:t>unforeseen</w:t>
      </w:r>
      <w:r>
        <w:rPr>
          <w:spacing w:val="41"/>
          <w:sz w:val="22"/>
        </w:rPr>
        <w:t xml:space="preserve"> </w:t>
      </w:r>
      <w:r>
        <w:rPr>
          <w:sz w:val="22"/>
        </w:rPr>
        <w:t>circumstances</w:t>
      </w:r>
      <w:r>
        <w:rPr>
          <w:spacing w:val="-7"/>
          <w:sz w:val="22"/>
        </w:rPr>
        <w:t xml:space="preserve"> </w:t>
      </w:r>
      <w:r>
        <w:rPr>
          <w:sz w:val="22"/>
        </w:rPr>
        <w:t>will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9"/>
          <w:sz w:val="22"/>
        </w:rPr>
        <w:t xml:space="preserve"> </w:t>
      </w:r>
      <w:r>
        <w:rPr>
          <w:sz w:val="22"/>
        </w:rPr>
        <w:t>executive</w:t>
      </w:r>
      <w:r>
        <w:rPr>
          <w:spacing w:val="-9"/>
          <w:sz w:val="22"/>
        </w:rPr>
        <w:t xml:space="preserve"> </w:t>
      </w:r>
      <w:r>
        <w:rPr>
          <w:sz w:val="22"/>
        </w:rPr>
        <w:t>entertain</w:t>
      </w:r>
      <w:r>
        <w:rPr>
          <w:spacing w:val="-10"/>
          <w:sz w:val="22"/>
        </w:rPr>
        <w:t xml:space="preserve"> </w:t>
      </w:r>
      <w:r>
        <w:rPr>
          <w:sz w:val="22"/>
        </w:rPr>
        <w:t>any</w:t>
      </w:r>
      <w:r>
        <w:rPr>
          <w:spacing w:val="-52"/>
          <w:sz w:val="22"/>
        </w:rPr>
        <w:t xml:space="preserve"> </w:t>
      </w:r>
      <w:r>
        <w:rPr>
          <w:sz w:val="22"/>
        </w:rPr>
        <w:t>refunds</w:t>
      </w:r>
      <w:r>
        <w:rPr>
          <w:spacing w:val="-5"/>
          <w:sz w:val="22"/>
        </w:rPr>
        <w:t xml:space="preserve"> </w:t>
      </w:r>
      <w:r>
        <w:rPr>
          <w:sz w:val="22"/>
        </w:rPr>
        <w:t>after</w:t>
      </w:r>
      <w:r>
        <w:rPr>
          <w:spacing w:val="-4"/>
          <w:sz w:val="22"/>
        </w:rPr>
        <w:t xml:space="preserve"> </w:t>
      </w:r>
      <w:r>
        <w:rPr>
          <w:sz w:val="22"/>
        </w:rPr>
        <w:t>this</w:t>
      </w:r>
      <w:r>
        <w:rPr>
          <w:spacing w:val="-2"/>
          <w:sz w:val="22"/>
        </w:rPr>
        <w:t xml:space="preserve"> </w:t>
      </w:r>
      <w:r>
        <w:rPr>
          <w:sz w:val="22"/>
        </w:rPr>
        <w:t>date.</w:t>
      </w:r>
    </w:p>
    <w:p>
      <w:pPr>
        <w:pStyle w:val="7"/>
        <w:spacing w:before="6" w:line="250" w:lineRule="exact"/>
        <w:ind w:left="922"/>
      </w:pPr>
      <w:r>
        <w:t>Procedure:</w:t>
      </w:r>
    </w:p>
    <w:p>
      <w:pPr>
        <w:pStyle w:val="10"/>
        <w:numPr>
          <w:ilvl w:val="1"/>
          <w:numId w:val="2"/>
        </w:numPr>
        <w:tabs>
          <w:tab w:val="left" w:pos="1644"/>
          <w:tab w:val="left" w:pos="1645"/>
        </w:tabs>
        <w:spacing w:before="0" w:after="0" w:line="240" w:lineRule="auto"/>
        <w:ind w:left="1644" w:right="313" w:hanging="720"/>
        <w:jc w:val="left"/>
        <w:rPr>
          <w:sz w:val="22"/>
        </w:rPr>
      </w:pPr>
      <w:r>
        <w:rPr>
          <w:sz w:val="22"/>
        </w:rPr>
        <w:t>Registrant</w:t>
      </w:r>
      <w:r>
        <w:rPr>
          <w:spacing w:val="-7"/>
          <w:sz w:val="22"/>
        </w:rPr>
        <w:t xml:space="preserve"> </w:t>
      </w:r>
      <w:r>
        <w:rPr>
          <w:sz w:val="22"/>
        </w:rPr>
        <w:t>or</w:t>
      </w:r>
      <w:r>
        <w:rPr>
          <w:spacing w:val="-10"/>
          <w:sz w:val="22"/>
        </w:rPr>
        <w:t xml:space="preserve"> </w:t>
      </w:r>
      <w:r>
        <w:rPr>
          <w:sz w:val="22"/>
        </w:rPr>
        <w:t>parent/guardian</w:t>
      </w:r>
      <w:r>
        <w:rPr>
          <w:spacing w:val="-7"/>
          <w:sz w:val="22"/>
        </w:rPr>
        <w:t xml:space="preserve"> </w:t>
      </w:r>
      <w:r>
        <w:rPr>
          <w:sz w:val="22"/>
        </w:rPr>
        <w:t>must</w:t>
      </w:r>
      <w:r>
        <w:rPr>
          <w:spacing w:val="-7"/>
          <w:sz w:val="22"/>
        </w:rPr>
        <w:t xml:space="preserve"> </w:t>
      </w:r>
      <w:r>
        <w:rPr>
          <w:sz w:val="22"/>
        </w:rPr>
        <w:t>come</w:t>
      </w:r>
      <w:r>
        <w:rPr>
          <w:spacing w:val="-7"/>
          <w:sz w:val="22"/>
        </w:rPr>
        <w:t xml:space="preserve"> </w:t>
      </w:r>
      <w:r>
        <w:rPr>
          <w:sz w:val="22"/>
        </w:rPr>
        <w:t>to</w:t>
      </w:r>
      <w:r>
        <w:rPr>
          <w:spacing w:val="-7"/>
          <w:sz w:val="22"/>
        </w:rPr>
        <w:t xml:space="preserve"> </w:t>
      </w:r>
      <w:r>
        <w:rPr>
          <w:sz w:val="22"/>
        </w:rPr>
        <w:t>an</w:t>
      </w:r>
      <w:r>
        <w:rPr>
          <w:spacing w:val="-11"/>
          <w:sz w:val="22"/>
        </w:rPr>
        <w:t xml:space="preserve"> </w:t>
      </w:r>
      <w:r>
        <w:rPr>
          <w:sz w:val="22"/>
        </w:rPr>
        <w:t>executive</w:t>
      </w:r>
      <w:r>
        <w:rPr>
          <w:spacing w:val="-6"/>
          <w:sz w:val="22"/>
        </w:rPr>
        <w:t xml:space="preserve"> </w:t>
      </w:r>
      <w:r>
        <w:rPr>
          <w:sz w:val="22"/>
        </w:rPr>
        <w:t>meeting</w:t>
      </w:r>
      <w:r>
        <w:rPr>
          <w:spacing w:val="-11"/>
          <w:sz w:val="22"/>
        </w:rPr>
        <w:t xml:space="preserve"> </w:t>
      </w:r>
      <w:r>
        <w:rPr>
          <w:sz w:val="22"/>
        </w:rPr>
        <w:t>to</w:t>
      </w:r>
      <w:r>
        <w:rPr>
          <w:spacing w:val="-7"/>
          <w:sz w:val="22"/>
        </w:rPr>
        <w:t xml:space="preserve"> </w:t>
      </w:r>
      <w:r>
        <w:rPr>
          <w:sz w:val="22"/>
        </w:rPr>
        <w:t>state</w:t>
      </w:r>
      <w:r>
        <w:rPr>
          <w:spacing w:val="-12"/>
          <w:sz w:val="22"/>
        </w:rPr>
        <w:t xml:space="preserve"> </w:t>
      </w:r>
      <w:r>
        <w:rPr>
          <w:sz w:val="22"/>
        </w:rPr>
        <w:t>their</w:t>
      </w:r>
      <w:r>
        <w:rPr>
          <w:spacing w:val="-8"/>
          <w:sz w:val="22"/>
        </w:rPr>
        <w:t xml:space="preserve"> </w:t>
      </w:r>
      <w:r>
        <w:rPr>
          <w:sz w:val="22"/>
        </w:rPr>
        <w:t>case.</w:t>
      </w:r>
      <w:r>
        <w:rPr>
          <w:spacing w:val="-52"/>
          <w:sz w:val="22"/>
        </w:rPr>
        <w:t xml:space="preserve"> </w:t>
      </w:r>
      <w:r>
        <w:rPr>
          <w:sz w:val="22"/>
        </w:rPr>
        <w:t>Notify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secretary</w:t>
      </w:r>
      <w:r>
        <w:rPr>
          <w:spacing w:val="-6"/>
          <w:sz w:val="22"/>
        </w:rPr>
        <w:t xml:space="preserve"> </w:t>
      </w:r>
      <w:r>
        <w:rPr>
          <w:sz w:val="22"/>
        </w:rPr>
        <w:t>at</w:t>
      </w:r>
      <w:r>
        <w:rPr>
          <w:spacing w:val="-6"/>
          <w:sz w:val="22"/>
        </w:rPr>
        <w:t xml:space="preserve"> </w:t>
      </w:r>
      <w:r>
        <w:rPr>
          <w:sz w:val="22"/>
        </w:rPr>
        <w:t>least</w:t>
      </w:r>
      <w:r>
        <w:rPr>
          <w:spacing w:val="-3"/>
          <w:sz w:val="22"/>
        </w:rPr>
        <w:t xml:space="preserve"> </w:t>
      </w:r>
      <w:r>
        <w:rPr>
          <w:sz w:val="22"/>
        </w:rPr>
        <w:t>three</w:t>
      </w:r>
      <w:r>
        <w:rPr>
          <w:spacing w:val="-4"/>
          <w:sz w:val="22"/>
        </w:rPr>
        <w:t xml:space="preserve"> </w:t>
      </w:r>
      <w:r>
        <w:rPr>
          <w:sz w:val="22"/>
        </w:rPr>
        <w:t>(3) days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advance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meeting.</w:t>
      </w:r>
    </w:p>
    <w:p>
      <w:pPr>
        <w:pStyle w:val="10"/>
        <w:numPr>
          <w:ilvl w:val="1"/>
          <w:numId w:val="2"/>
        </w:numPr>
        <w:tabs>
          <w:tab w:val="left" w:pos="1644"/>
          <w:tab w:val="left" w:pos="1645"/>
        </w:tabs>
        <w:spacing w:before="0" w:after="0" w:line="240" w:lineRule="auto"/>
        <w:ind w:left="1644" w:right="501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 xml:space="preserve"> </w:t>
      </w:r>
      <w:r>
        <w:rPr>
          <w:sz w:val="22"/>
        </w:rPr>
        <w:t>Executive</w:t>
      </w:r>
      <w:r>
        <w:rPr>
          <w:spacing w:val="-4"/>
          <w:sz w:val="22"/>
        </w:rPr>
        <w:t xml:space="preserve"> </w:t>
      </w:r>
      <w:r>
        <w:rPr>
          <w:sz w:val="22"/>
        </w:rPr>
        <w:t>will</w:t>
      </w:r>
      <w:r>
        <w:rPr>
          <w:spacing w:val="-4"/>
          <w:sz w:val="22"/>
        </w:rPr>
        <w:t xml:space="preserve"> </w:t>
      </w:r>
      <w:r>
        <w:rPr>
          <w:sz w:val="22"/>
        </w:rPr>
        <w:t>vote</w:t>
      </w:r>
      <w:r>
        <w:rPr>
          <w:spacing w:val="-6"/>
          <w:sz w:val="22"/>
        </w:rPr>
        <w:t xml:space="preserve"> </w:t>
      </w:r>
      <w:r>
        <w:rPr>
          <w:sz w:val="22"/>
        </w:rPr>
        <w:t>on</w:t>
      </w:r>
      <w:r>
        <w:rPr>
          <w:spacing w:val="-11"/>
          <w:sz w:val="22"/>
        </w:rPr>
        <w:t xml:space="preserve"> </w:t>
      </w:r>
      <w:r>
        <w:rPr>
          <w:sz w:val="22"/>
        </w:rPr>
        <w:t>the</w:t>
      </w:r>
      <w:r>
        <w:rPr>
          <w:spacing w:val="-9"/>
          <w:sz w:val="22"/>
        </w:rPr>
        <w:t xml:space="preserve"> </w:t>
      </w:r>
      <w:r>
        <w:rPr>
          <w:sz w:val="22"/>
        </w:rPr>
        <w:t>facts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7"/>
          <w:sz w:val="22"/>
        </w:rPr>
        <w:t xml:space="preserve"> </w:t>
      </w:r>
      <w:r>
        <w:rPr>
          <w:sz w:val="22"/>
        </w:rPr>
        <w:t>inform</w:t>
      </w:r>
      <w:r>
        <w:rPr>
          <w:spacing w:val="-13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registrant</w:t>
      </w:r>
      <w:r>
        <w:rPr>
          <w:spacing w:val="-3"/>
          <w:sz w:val="22"/>
        </w:rPr>
        <w:t xml:space="preserve"> </w:t>
      </w:r>
      <w:r>
        <w:rPr>
          <w:sz w:val="22"/>
        </w:rPr>
        <w:t>within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z w:val="22"/>
        </w:rPr>
        <w:t>reasonable</w:t>
      </w:r>
      <w:r>
        <w:rPr>
          <w:spacing w:val="-52"/>
          <w:sz w:val="22"/>
        </w:rPr>
        <w:t xml:space="preserve"> </w:t>
      </w:r>
      <w:r>
        <w:rPr>
          <w:sz w:val="22"/>
        </w:rPr>
        <w:t>time</w:t>
      </w:r>
      <w:r>
        <w:rPr>
          <w:spacing w:val="-3"/>
          <w:sz w:val="22"/>
        </w:rPr>
        <w:t xml:space="preserve"> </w:t>
      </w:r>
      <w:r>
        <w:rPr>
          <w:sz w:val="22"/>
        </w:rPr>
        <w:t>frame.</w:t>
      </w:r>
    </w:p>
    <w:p>
      <w:pPr>
        <w:pStyle w:val="10"/>
        <w:numPr>
          <w:ilvl w:val="1"/>
          <w:numId w:val="2"/>
        </w:numPr>
        <w:tabs>
          <w:tab w:val="left" w:pos="1644"/>
          <w:tab w:val="left" w:pos="1645"/>
        </w:tabs>
        <w:spacing w:before="0" w:after="0" w:line="240" w:lineRule="auto"/>
        <w:ind w:left="1644" w:right="0" w:hanging="721"/>
        <w:jc w:val="left"/>
        <w:rPr>
          <w:sz w:val="22"/>
        </w:rPr>
      </w:pPr>
      <w:r>
        <w:pict>
          <v:group id="docshapegroup2" o:spid="_x0000_s1027" o:spt="203" style="position:absolute;left:0pt;margin-left:171.85pt;margin-top:12.9pt;height:56.4pt;width:257.5pt;mso-position-horizontal-relative:page;z-index:-251655168;mso-width-relative:page;mso-height-relative:page;" coordorigin="3437,258" coordsize="5150,1128">
            <o:lock v:ext="edit"/>
            <v:shape id="docshape3" o:spid="_x0000_s1028" style="position:absolute;left:3444;top:267;height:221;width:5131;" fillcolor="#006500" filled="t" stroked="f" coordorigin="3444,268" coordsize="5131,221" path="m5746,268l3444,268,3444,489,5746,489,5746,268xm8575,268l5756,268,5756,489,8575,489,8575,268xe">
              <v:path arrowok="t"/>
              <v:fill on="t" focussize="0,0"/>
              <v:stroke on="f"/>
              <v:imagedata o:title=""/>
              <o:lock v:ext="edit"/>
            </v:shape>
            <v:shape id="docshape4" o:spid="_x0000_s1029" style="position:absolute;left:3437;top:258;height:1128;width:5150;" fillcolor="#000000" filled="t" stroked="f" coordorigin="3437,258" coordsize="5150,1128" path="m3447,942l3437,942,3437,1153,3437,1163,3437,1377,3437,1386,3447,1386,3447,1377,3447,1163,3447,1153,3447,942xm3447,498l3437,498,3437,709,3437,719,3437,933,3437,942,3447,942,3447,933,3447,719,3447,709,3447,498xm3447,258l3437,258,3437,268,3437,489,3437,498,3447,498,3447,489,3447,268,3447,258xm5749,1377l3447,1377,3447,1386,5749,1386,5749,1377xm5749,1153l3447,1153,3447,1163,5749,1163,5749,1153xm5749,933l3447,933,3447,942,5749,942,5749,933xm5749,709l3447,709,3447,719,5749,719,5749,709xm5749,489l3447,489,3447,498,5749,498,5749,489xm5749,258l3447,258,3447,268,5749,268,5749,258xm8587,942l8577,942,8577,1153,8577,1163,8577,1377,5759,1377,5759,1163,8577,1163,8577,1153,5759,1153,5759,942,5749,942,5749,1153,5749,1163,5749,1377,5749,1386,5759,1386,8577,1386,8587,1386,8587,1377,8587,1163,8587,1153,8587,942xm8587,498l8577,498,8577,709,8577,719,8577,933,5759,933,5759,719,8577,719,8577,709,5759,709,5759,498,5749,498,5749,709,5749,719,5749,933,5749,942,5759,942,8577,942,8587,942,8587,933,8587,719,8587,709,8587,498xm8587,258l8577,258,8577,268,8577,489,5759,489,5759,268,8577,268,8577,258,5759,258,5749,258,5749,268,5749,489,5749,498,5759,498,8577,498,8587,498,8587,489,8587,268,8587,258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2"/>
        </w:rPr>
        <w:t>Refunds</w:t>
      </w:r>
      <w:r>
        <w:rPr>
          <w:spacing w:val="-8"/>
          <w:sz w:val="22"/>
        </w:rPr>
        <w:t xml:space="preserve"> </w:t>
      </w:r>
      <w:r>
        <w:rPr>
          <w:sz w:val="22"/>
        </w:rPr>
        <w:t>will</w:t>
      </w:r>
      <w:r>
        <w:rPr>
          <w:spacing w:val="-7"/>
          <w:sz w:val="22"/>
        </w:rPr>
        <w:t xml:space="preserve"> </w:t>
      </w:r>
      <w:r>
        <w:rPr>
          <w:sz w:val="22"/>
        </w:rPr>
        <w:t>be</w:t>
      </w:r>
      <w:r>
        <w:rPr>
          <w:spacing w:val="-5"/>
          <w:sz w:val="22"/>
        </w:rPr>
        <w:t xml:space="preserve"> </w:t>
      </w:r>
      <w:r>
        <w:rPr>
          <w:sz w:val="22"/>
        </w:rPr>
        <w:t>granted</w:t>
      </w:r>
      <w:r>
        <w:rPr>
          <w:spacing w:val="-7"/>
          <w:sz w:val="22"/>
        </w:rPr>
        <w:t xml:space="preserve"> </w:t>
      </w:r>
      <w:r>
        <w:rPr>
          <w:sz w:val="22"/>
        </w:rPr>
        <w:t>as</w:t>
      </w:r>
      <w:r>
        <w:rPr>
          <w:spacing w:val="-10"/>
          <w:sz w:val="22"/>
        </w:rPr>
        <w:t xml:space="preserve"> </w:t>
      </w:r>
      <w:r>
        <w:rPr>
          <w:sz w:val="22"/>
        </w:rPr>
        <w:t>per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8"/>
          <w:sz w:val="22"/>
        </w:rPr>
        <w:t xml:space="preserve"> </w:t>
      </w:r>
      <w:r>
        <w:rPr>
          <w:sz w:val="22"/>
        </w:rPr>
        <w:t>following</w:t>
      </w:r>
      <w:r>
        <w:rPr>
          <w:spacing w:val="-10"/>
          <w:sz w:val="22"/>
        </w:rPr>
        <w:t xml:space="preserve"> </w:t>
      </w:r>
      <w:r>
        <w:rPr>
          <w:sz w:val="22"/>
        </w:rPr>
        <w:t>schedule:</w:t>
      </w:r>
    </w:p>
    <w:p>
      <w:pPr>
        <w:tabs>
          <w:tab w:val="left" w:pos="5041"/>
        </w:tabs>
        <w:spacing w:before="18"/>
        <w:ind w:left="2881" w:right="0" w:firstLine="0"/>
        <w:jc w:val="left"/>
        <w:rPr>
          <w:b/>
          <w:sz w:val="18"/>
        </w:rPr>
      </w:pPr>
      <w:r>
        <w:rPr>
          <w:b/>
          <w:color w:val="FFFFFF"/>
          <w:sz w:val="18"/>
        </w:rPr>
        <w:t>Dates</w:t>
      </w:r>
      <w:r>
        <w:rPr>
          <w:b/>
          <w:color w:val="FFFFFF"/>
          <w:sz w:val="18"/>
        </w:rPr>
        <w:tab/>
      </w:r>
      <w:r>
        <w:rPr>
          <w:b/>
          <w:color w:val="FFFFFF"/>
          <w:sz w:val="18"/>
        </w:rPr>
        <w:t>Refund</w:t>
      </w:r>
      <w:r>
        <w:rPr>
          <w:b/>
          <w:color w:val="FFFFFF"/>
          <w:spacing w:val="-3"/>
          <w:sz w:val="18"/>
        </w:rPr>
        <w:t xml:space="preserve"> </w:t>
      </w:r>
      <w:r>
        <w:rPr>
          <w:b/>
          <w:color w:val="FFFFFF"/>
          <w:sz w:val="18"/>
        </w:rPr>
        <w:t>Amount</w:t>
      </w:r>
    </w:p>
    <w:p>
      <w:pPr>
        <w:tabs>
          <w:tab w:val="left" w:pos="4359"/>
        </w:tabs>
        <w:spacing w:before="14"/>
        <w:ind w:left="2047" w:right="0" w:firstLine="0"/>
        <w:jc w:val="both"/>
        <w:rPr>
          <w:sz w:val="18"/>
        </w:rPr>
      </w:pPr>
      <w:r>
        <w:rPr>
          <w:sz w:val="18"/>
        </w:rPr>
        <w:t>August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September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z w:val="18"/>
        </w:rPr>
        <w:tab/>
      </w:r>
      <w:r>
        <w:rPr>
          <w:sz w:val="18"/>
        </w:rPr>
        <w:t>Full</w:t>
      </w:r>
      <w:r>
        <w:rPr>
          <w:spacing w:val="-3"/>
          <w:sz w:val="18"/>
        </w:rPr>
        <w:t xml:space="preserve"> </w:t>
      </w:r>
      <w:r>
        <w:rPr>
          <w:sz w:val="18"/>
        </w:rPr>
        <w:t>Refund</w:t>
      </w:r>
    </w:p>
    <w:p>
      <w:pPr>
        <w:tabs>
          <w:tab w:val="left" w:pos="4359"/>
        </w:tabs>
        <w:spacing w:before="16" w:line="256" w:lineRule="auto"/>
        <w:ind w:left="2047" w:right="2846" w:firstLine="0"/>
        <w:jc w:val="both"/>
        <w:rPr>
          <w:sz w:val="18"/>
        </w:rPr>
      </w:pPr>
      <w:r>
        <w:rPr>
          <w:sz w:val="18"/>
        </w:rPr>
        <w:t>October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October</w:t>
      </w:r>
      <w:r>
        <w:rPr>
          <w:spacing w:val="1"/>
          <w:sz w:val="18"/>
        </w:rPr>
        <w:t xml:space="preserve"> </w:t>
      </w:r>
      <w:r>
        <w:rPr>
          <w:sz w:val="18"/>
        </w:rPr>
        <w:t>31st</w:t>
      </w:r>
      <w:r>
        <w:rPr>
          <w:sz w:val="18"/>
        </w:rPr>
        <w:tab/>
      </w:r>
      <w:r>
        <w:rPr>
          <w:sz w:val="18"/>
        </w:rPr>
        <w:t>80%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43"/>
          <w:sz w:val="18"/>
        </w:rPr>
        <w:t xml:space="preserve"> </w:t>
      </w:r>
      <w:r>
        <w:rPr>
          <w:sz w:val="18"/>
        </w:rPr>
        <w:t>registration</w:t>
      </w:r>
      <w:r>
        <w:rPr>
          <w:spacing w:val="-3"/>
          <w:sz w:val="18"/>
        </w:rPr>
        <w:t xml:space="preserve"> </w:t>
      </w:r>
      <w:r>
        <w:rPr>
          <w:sz w:val="18"/>
        </w:rPr>
        <w:t>fee</w:t>
      </w:r>
      <w:r>
        <w:rPr>
          <w:spacing w:val="-3"/>
          <w:sz w:val="18"/>
        </w:rPr>
        <w:t xml:space="preserve"> </w:t>
      </w:r>
      <w:r>
        <w:rPr>
          <w:sz w:val="18"/>
        </w:rPr>
        <w:t>paid</w:t>
      </w:r>
      <w:r>
        <w:rPr>
          <w:spacing w:val="-43"/>
          <w:sz w:val="18"/>
        </w:rPr>
        <w:t xml:space="preserve"> </w:t>
      </w:r>
      <w:r>
        <w:rPr>
          <w:sz w:val="18"/>
        </w:rPr>
        <w:t>November 1 – January 1st</w:t>
      </w:r>
      <w:r>
        <w:rPr>
          <w:spacing w:val="1"/>
          <w:sz w:val="18"/>
        </w:rPr>
        <w:t xml:space="preserve"> </w:t>
      </w:r>
      <w:r>
        <w:rPr>
          <w:sz w:val="18"/>
        </w:rPr>
        <w:t>33% of</w:t>
      </w:r>
      <w:r>
        <w:rPr>
          <w:spacing w:val="1"/>
          <w:sz w:val="18"/>
        </w:rPr>
        <w:t xml:space="preserve"> </w:t>
      </w:r>
      <w:r>
        <w:rPr>
          <w:sz w:val="18"/>
        </w:rPr>
        <w:t>registration fee paid</w:t>
      </w:r>
      <w:r>
        <w:rPr>
          <w:spacing w:val="-42"/>
          <w:sz w:val="18"/>
        </w:rPr>
        <w:t xml:space="preserve"> </w:t>
      </w:r>
      <w:r>
        <w:rPr>
          <w:sz w:val="18"/>
        </w:rPr>
        <w:t>January 1</w:t>
      </w:r>
      <w:r>
        <w:rPr>
          <w:spacing w:val="-1"/>
          <w:sz w:val="18"/>
        </w:rPr>
        <w:t xml:space="preserve"> </w:t>
      </w:r>
      <w:r>
        <w:rPr>
          <w:sz w:val="18"/>
        </w:rPr>
        <w:t>until</w:t>
      </w:r>
      <w:r>
        <w:rPr>
          <w:spacing w:val="-1"/>
          <w:sz w:val="18"/>
        </w:rPr>
        <w:t xml:space="preserve"> </w:t>
      </w:r>
      <w:r>
        <w:rPr>
          <w:sz w:val="18"/>
        </w:rPr>
        <w:t>end</w:t>
      </w:r>
      <w:r>
        <w:rPr>
          <w:spacing w:val="-1"/>
          <w:sz w:val="18"/>
        </w:rPr>
        <w:t xml:space="preserve"> </w:t>
      </w:r>
      <w:r>
        <w:rPr>
          <w:sz w:val="18"/>
        </w:rPr>
        <w:t>of season</w:t>
      </w:r>
      <w:r>
        <w:rPr>
          <w:spacing w:val="36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REFUND</w:t>
      </w:r>
    </w:p>
    <w:p>
      <w:pPr>
        <w:pStyle w:val="7"/>
        <w:spacing w:before="4"/>
        <w:rPr>
          <w:sz w:val="14"/>
        </w:rPr>
      </w:pPr>
    </w:p>
    <w:p>
      <w:pPr>
        <w:pStyle w:val="3"/>
        <w:spacing w:before="91"/>
      </w:pPr>
      <w:r>
        <w:t>Article</w:t>
      </w:r>
      <w:r>
        <w:rPr>
          <w:spacing w:val="-9"/>
        </w:rPr>
        <w:t xml:space="preserve"> </w:t>
      </w:r>
      <w:r>
        <w:t>#5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STRUCTURE</w:t>
      </w:r>
    </w:p>
    <w:p>
      <w:pPr>
        <w:pStyle w:val="7"/>
        <w:spacing w:before="7"/>
        <w:rPr>
          <w:b/>
          <w:sz w:val="21"/>
        </w:rPr>
      </w:pPr>
    </w:p>
    <w:p>
      <w:pPr>
        <w:pStyle w:val="10"/>
        <w:numPr>
          <w:ilvl w:val="0"/>
          <w:numId w:val="3"/>
        </w:numPr>
        <w:tabs>
          <w:tab w:val="left" w:pos="925"/>
        </w:tabs>
        <w:spacing w:before="0" w:after="0" w:line="240" w:lineRule="auto"/>
        <w:ind w:left="924" w:right="309" w:hanging="720"/>
        <w:jc w:val="both"/>
        <w:rPr>
          <w:sz w:val="22"/>
        </w:rPr>
      </w:pPr>
      <w:r>
        <w:rPr>
          <w:sz w:val="22"/>
        </w:rPr>
        <w:t>There</w:t>
      </w:r>
      <w:r>
        <w:rPr>
          <w:spacing w:val="-6"/>
          <w:sz w:val="22"/>
        </w:rPr>
        <w:t xml:space="preserve"> </w:t>
      </w:r>
      <w:r>
        <w:rPr>
          <w:sz w:val="22"/>
        </w:rPr>
        <w:t>will</w:t>
      </w:r>
      <w:r>
        <w:rPr>
          <w:spacing w:val="-6"/>
          <w:sz w:val="22"/>
        </w:rPr>
        <w:t xml:space="preserve"> </w:t>
      </w:r>
      <w:r>
        <w:rPr>
          <w:sz w:val="22"/>
        </w:rPr>
        <w:t>be</w:t>
      </w:r>
      <w:r>
        <w:rPr>
          <w:spacing w:val="-9"/>
          <w:sz w:val="22"/>
        </w:rPr>
        <w:t xml:space="preserve"> </w:t>
      </w:r>
      <w:r>
        <w:rPr>
          <w:sz w:val="22"/>
        </w:rPr>
        <w:t>an</w:t>
      </w:r>
      <w:r>
        <w:rPr>
          <w:spacing w:val="-5"/>
          <w:sz w:val="22"/>
        </w:rPr>
        <w:t xml:space="preserve"> </w:t>
      </w:r>
      <w:r>
        <w:rPr>
          <w:sz w:val="22"/>
        </w:rPr>
        <w:t>executive</w:t>
      </w:r>
      <w:r>
        <w:rPr>
          <w:spacing w:val="-10"/>
          <w:sz w:val="22"/>
        </w:rPr>
        <w:t xml:space="preserve"> </w:t>
      </w:r>
      <w:r>
        <w:rPr>
          <w:sz w:val="22"/>
        </w:rPr>
        <w:t>committee</w:t>
      </w:r>
      <w:r>
        <w:rPr>
          <w:spacing w:val="-7"/>
          <w:sz w:val="22"/>
        </w:rPr>
        <w:t xml:space="preserve"> </w:t>
      </w:r>
      <w:r>
        <w:rPr>
          <w:sz w:val="22"/>
        </w:rPr>
        <w:t>composed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7"/>
          <w:sz w:val="22"/>
        </w:rPr>
        <w:t xml:space="preserve"> </w:t>
      </w:r>
      <w:r>
        <w:rPr>
          <w:sz w:val="22"/>
        </w:rPr>
        <w:t>elected</w:t>
      </w:r>
      <w:r>
        <w:rPr>
          <w:spacing w:val="-7"/>
          <w:sz w:val="22"/>
        </w:rPr>
        <w:t xml:space="preserve"> </w:t>
      </w:r>
      <w:r>
        <w:rPr>
          <w:sz w:val="22"/>
        </w:rPr>
        <w:t>officers</w:t>
      </w:r>
      <w:r>
        <w:rPr>
          <w:spacing w:val="-7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appointed</w:t>
      </w:r>
      <w:r>
        <w:rPr>
          <w:spacing w:val="-7"/>
          <w:sz w:val="22"/>
        </w:rPr>
        <w:t xml:space="preserve"> </w:t>
      </w:r>
      <w:r>
        <w:rPr>
          <w:sz w:val="22"/>
        </w:rPr>
        <w:t>directors,</w:t>
      </w:r>
      <w:r>
        <w:rPr>
          <w:spacing w:val="-52"/>
          <w:sz w:val="22"/>
        </w:rPr>
        <w:t xml:space="preserve"> </w:t>
      </w:r>
      <w:r>
        <w:rPr>
          <w:sz w:val="22"/>
        </w:rPr>
        <w:t>who</w:t>
      </w:r>
      <w:r>
        <w:rPr>
          <w:spacing w:val="-8"/>
          <w:sz w:val="22"/>
        </w:rPr>
        <w:t xml:space="preserve"> </w:t>
      </w:r>
      <w:r>
        <w:rPr>
          <w:sz w:val="22"/>
        </w:rPr>
        <w:t>shall</w:t>
      </w:r>
      <w:r>
        <w:rPr>
          <w:spacing w:val="-4"/>
          <w:sz w:val="22"/>
        </w:rPr>
        <w:t xml:space="preserve"> </w:t>
      </w:r>
      <w:r>
        <w:rPr>
          <w:sz w:val="22"/>
        </w:rPr>
        <w:t>have</w:t>
      </w:r>
      <w:r>
        <w:rPr>
          <w:spacing w:val="36"/>
          <w:sz w:val="22"/>
        </w:rPr>
        <w:t xml:space="preserve"> </w:t>
      </w:r>
      <w:r>
        <w:rPr>
          <w:sz w:val="22"/>
        </w:rPr>
        <w:t>full</w:t>
      </w:r>
      <w:r>
        <w:rPr>
          <w:spacing w:val="-4"/>
          <w:sz w:val="22"/>
        </w:rPr>
        <w:t xml:space="preserve"> </w:t>
      </w:r>
      <w:r>
        <w:rPr>
          <w:sz w:val="22"/>
        </w:rPr>
        <w:t>power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8"/>
          <w:sz w:val="22"/>
        </w:rPr>
        <w:t xml:space="preserve"> </w:t>
      </w:r>
      <w:r>
        <w:rPr>
          <w:sz w:val="22"/>
        </w:rPr>
        <w:t>manage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administrate</w:t>
      </w:r>
      <w:r>
        <w:rPr>
          <w:spacing w:val="-6"/>
          <w:sz w:val="22"/>
        </w:rPr>
        <w:t xml:space="preserve"> </w:t>
      </w:r>
      <w:r>
        <w:rPr>
          <w:sz w:val="22"/>
        </w:rPr>
        <w:t>affairs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7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PMHA.</w:t>
      </w:r>
      <w:r>
        <w:rPr>
          <w:spacing w:val="-8"/>
          <w:sz w:val="22"/>
        </w:rPr>
        <w:t xml:space="preserve"> </w:t>
      </w:r>
      <w:r>
        <w:rPr>
          <w:sz w:val="22"/>
        </w:rPr>
        <w:t>They</w:t>
      </w:r>
      <w:r>
        <w:rPr>
          <w:spacing w:val="-9"/>
          <w:sz w:val="22"/>
        </w:rPr>
        <w:t xml:space="preserve"> </w:t>
      </w:r>
      <w:r>
        <w:rPr>
          <w:sz w:val="22"/>
        </w:rPr>
        <w:t>may</w:t>
      </w:r>
      <w:r>
        <w:rPr>
          <w:spacing w:val="-10"/>
          <w:sz w:val="22"/>
        </w:rPr>
        <w:t xml:space="preserve"> </w:t>
      </w:r>
      <w:r>
        <w:rPr>
          <w:sz w:val="22"/>
        </w:rPr>
        <w:t>take</w:t>
      </w:r>
      <w:r>
        <w:rPr>
          <w:spacing w:val="-52"/>
          <w:sz w:val="22"/>
        </w:rPr>
        <w:t xml:space="preserve"> </w:t>
      </w:r>
      <w:r>
        <w:rPr>
          <w:sz w:val="22"/>
        </w:rPr>
        <w:t>any</w:t>
      </w:r>
      <w:r>
        <w:rPr>
          <w:spacing w:val="-6"/>
          <w:sz w:val="22"/>
        </w:rPr>
        <w:t xml:space="preserve"> </w:t>
      </w:r>
      <w:r>
        <w:rPr>
          <w:sz w:val="22"/>
        </w:rPr>
        <w:t>action</w:t>
      </w:r>
      <w:r>
        <w:rPr>
          <w:spacing w:val="-5"/>
          <w:sz w:val="22"/>
        </w:rPr>
        <w:t xml:space="preserve"> </w:t>
      </w:r>
      <w:r>
        <w:rPr>
          <w:sz w:val="22"/>
        </w:rPr>
        <w:t>they</w:t>
      </w:r>
      <w:r>
        <w:rPr>
          <w:spacing w:val="43"/>
          <w:sz w:val="22"/>
        </w:rPr>
        <w:t xml:space="preserve"> </w:t>
      </w:r>
      <w:r>
        <w:rPr>
          <w:sz w:val="22"/>
        </w:rPr>
        <w:t>deem</w:t>
      </w:r>
      <w:r>
        <w:rPr>
          <w:spacing w:val="-9"/>
          <w:sz w:val="22"/>
        </w:rPr>
        <w:t xml:space="preserve"> </w:t>
      </w:r>
      <w:r>
        <w:rPr>
          <w:sz w:val="22"/>
        </w:rPr>
        <w:t>fit</w:t>
      </w:r>
      <w:r>
        <w:rPr>
          <w:spacing w:val="-2"/>
          <w:sz w:val="22"/>
        </w:rPr>
        <w:t xml:space="preserve"> </w:t>
      </w:r>
      <w:r>
        <w:rPr>
          <w:sz w:val="22"/>
        </w:rPr>
        <w:t>for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betterment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PMHA.</w:t>
      </w:r>
    </w:p>
    <w:p>
      <w:pPr>
        <w:pStyle w:val="10"/>
        <w:numPr>
          <w:ilvl w:val="0"/>
          <w:numId w:val="3"/>
        </w:numPr>
        <w:tabs>
          <w:tab w:val="left" w:pos="925"/>
        </w:tabs>
        <w:spacing w:before="0" w:after="0" w:line="240" w:lineRule="auto"/>
        <w:ind w:left="924" w:right="962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11"/>
          <w:sz w:val="22"/>
        </w:rPr>
        <w:t xml:space="preserve"> </w:t>
      </w:r>
      <w:r>
        <w:rPr>
          <w:sz w:val="22"/>
        </w:rPr>
        <w:t>executive</w:t>
      </w:r>
      <w:r>
        <w:rPr>
          <w:spacing w:val="-5"/>
          <w:sz w:val="22"/>
        </w:rPr>
        <w:t xml:space="preserve"> </w:t>
      </w:r>
      <w:r>
        <w:rPr>
          <w:sz w:val="22"/>
        </w:rPr>
        <w:t>will</w:t>
      </w:r>
      <w:r>
        <w:rPr>
          <w:spacing w:val="-5"/>
          <w:sz w:val="22"/>
        </w:rPr>
        <w:t xml:space="preserve"> </w:t>
      </w:r>
      <w:r>
        <w:rPr>
          <w:sz w:val="22"/>
        </w:rPr>
        <w:t>appoint</w:t>
      </w:r>
      <w:r>
        <w:rPr>
          <w:spacing w:val="-9"/>
          <w:sz w:val="22"/>
        </w:rPr>
        <w:t xml:space="preserve"> </w:t>
      </w:r>
      <w:r>
        <w:rPr>
          <w:sz w:val="22"/>
        </w:rPr>
        <w:t>any</w:t>
      </w:r>
      <w:r>
        <w:rPr>
          <w:spacing w:val="-8"/>
          <w:sz w:val="22"/>
        </w:rPr>
        <w:t xml:space="preserve"> </w:t>
      </w:r>
      <w:r>
        <w:rPr>
          <w:sz w:val="22"/>
        </w:rPr>
        <w:t>other</w:t>
      </w:r>
      <w:r>
        <w:rPr>
          <w:spacing w:val="-8"/>
          <w:sz w:val="22"/>
        </w:rPr>
        <w:t xml:space="preserve"> </w:t>
      </w:r>
      <w:r>
        <w:rPr>
          <w:sz w:val="22"/>
        </w:rPr>
        <w:t>personnel</w:t>
      </w:r>
      <w:r>
        <w:rPr>
          <w:spacing w:val="-5"/>
          <w:sz w:val="22"/>
        </w:rPr>
        <w:t xml:space="preserve"> </w:t>
      </w:r>
      <w:r>
        <w:rPr>
          <w:sz w:val="22"/>
        </w:rPr>
        <w:t>and/or</w:t>
      </w:r>
      <w:r>
        <w:rPr>
          <w:spacing w:val="-9"/>
          <w:sz w:val="22"/>
        </w:rPr>
        <w:t xml:space="preserve"> </w:t>
      </w:r>
      <w:r>
        <w:rPr>
          <w:sz w:val="22"/>
        </w:rPr>
        <w:t>committees</w:t>
      </w:r>
      <w:r>
        <w:rPr>
          <w:spacing w:val="-8"/>
          <w:sz w:val="22"/>
        </w:rPr>
        <w:t xml:space="preserve"> </w:t>
      </w:r>
      <w:r>
        <w:rPr>
          <w:sz w:val="22"/>
        </w:rPr>
        <w:t>to</w:t>
      </w:r>
      <w:r>
        <w:rPr>
          <w:spacing w:val="-9"/>
          <w:sz w:val="22"/>
        </w:rPr>
        <w:t xml:space="preserve"> </w:t>
      </w:r>
      <w:r>
        <w:rPr>
          <w:sz w:val="22"/>
        </w:rPr>
        <w:t>further</w:t>
      </w:r>
      <w:r>
        <w:rPr>
          <w:spacing w:val="-8"/>
          <w:sz w:val="22"/>
        </w:rPr>
        <w:t xml:space="preserve"> </w:t>
      </w:r>
      <w:r>
        <w:rPr>
          <w:sz w:val="22"/>
        </w:rPr>
        <w:t>the</w:t>
      </w:r>
      <w:r>
        <w:rPr>
          <w:spacing w:val="-8"/>
          <w:sz w:val="22"/>
        </w:rPr>
        <w:t xml:space="preserve"> </w:t>
      </w:r>
      <w:r>
        <w:rPr>
          <w:sz w:val="22"/>
        </w:rPr>
        <w:t>best</w:t>
      </w:r>
      <w:r>
        <w:rPr>
          <w:spacing w:val="-52"/>
          <w:sz w:val="22"/>
        </w:rPr>
        <w:t xml:space="preserve"> </w:t>
      </w:r>
      <w:r>
        <w:rPr>
          <w:sz w:val="22"/>
        </w:rPr>
        <w:t>interests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PMHA.</w:t>
      </w:r>
    </w:p>
    <w:p>
      <w:pPr>
        <w:pStyle w:val="10"/>
        <w:numPr>
          <w:ilvl w:val="0"/>
          <w:numId w:val="3"/>
        </w:numPr>
        <w:tabs>
          <w:tab w:val="left" w:pos="925"/>
        </w:tabs>
        <w:spacing w:before="5" w:after="0" w:line="240" w:lineRule="auto"/>
        <w:ind w:left="924" w:right="0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 xml:space="preserve"> </w:t>
      </w:r>
      <w:r>
        <w:rPr>
          <w:sz w:val="22"/>
        </w:rPr>
        <w:t>executive</w:t>
      </w:r>
      <w:r>
        <w:rPr>
          <w:spacing w:val="-7"/>
          <w:sz w:val="22"/>
        </w:rPr>
        <w:t xml:space="preserve"> </w:t>
      </w:r>
      <w:r>
        <w:rPr>
          <w:sz w:val="22"/>
        </w:rPr>
        <w:t>committee</w:t>
      </w:r>
      <w:r>
        <w:rPr>
          <w:spacing w:val="-5"/>
          <w:sz w:val="22"/>
        </w:rPr>
        <w:t xml:space="preserve"> </w:t>
      </w:r>
      <w:r>
        <w:rPr>
          <w:sz w:val="22"/>
        </w:rPr>
        <w:t>methods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8"/>
          <w:sz w:val="22"/>
        </w:rPr>
        <w:t xml:space="preserve"> </w:t>
      </w:r>
      <w:r>
        <w:rPr>
          <w:sz w:val="22"/>
        </w:rPr>
        <w:t>election</w:t>
      </w:r>
      <w:r>
        <w:rPr>
          <w:spacing w:val="-10"/>
          <w:sz w:val="22"/>
        </w:rPr>
        <w:t xml:space="preserve"> </w:t>
      </w:r>
      <w:r>
        <w:rPr>
          <w:sz w:val="22"/>
        </w:rPr>
        <w:t>shall</w:t>
      </w:r>
      <w:r>
        <w:rPr>
          <w:spacing w:val="-4"/>
          <w:sz w:val="22"/>
        </w:rPr>
        <w:t xml:space="preserve"> </w:t>
      </w:r>
      <w:r>
        <w:rPr>
          <w:sz w:val="22"/>
        </w:rPr>
        <w:t>be</w:t>
      </w:r>
      <w:r>
        <w:rPr>
          <w:spacing w:val="-11"/>
          <w:sz w:val="22"/>
        </w:rPr>
        <w:t xml:space="preserve"> </w:t>
      </w:r>
      <w:r>
        <w:rPr>
          <w:sz w:val="22"/>
        </w:rPr>
        <w:t>defined</w:t>
      </w:r>
      <w:r>
        <w:rPr>
          <w:spacing w:val="-9"/>
          <w:sz w:val="22"/>
        </w:rPr>
        <w:t xml:space="preserve"> </w:t>
      </w:r>
      <w:r>
        <w:rPr>
          <w:sz w:val="22"/>
        </w:rPr>
        <w:t>in</w:t>
      </w:r>
      <w:r>
        <w:rPr>
          <w:spacing w:val="-8"/>
          <w:sz w:val="22"/>
        </w:rPr>
        <w:t xml:space="preserve"> </w:t>
      </w: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by-law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1360" w:right="1480" w:bottom="280" w:left="1500" w:header="720" w:footer="720" w:gutter="0"/>
          <w:cols w:space="720" w:num="1"/>
        </w:sectPr>
      </w:pPr>
    </w:p>
    <w:p>
      <w:pPr>
        <w:pStyle w:val="3"/>
        <w:spacing w:before="69"/>
        <w:ind w:left="101"/>
      </w:pPr>
      <w:r>
        <w:t>Article</w:t>
      </w:r>
      <w:r>
        <w:rPr>
          <w:spacing w:val="-3"/>
        </w:rPr>
        <w:t xml:space="preserve"> </w:t>
      </w:r>
      <w:r>
        <w:t>#6 – EXECUTIVE</w:t>
      </w:r>
    </w:p>
    <w:p>
      <w:pPr>
        <w:pStyle w:val="7"/>
        <w:spacing w:before="5"/>
        <w:rPr>
          <w:b/>
          <w:sz w:val="21"/>
        </w:rPr>
      </w:pPr>
    </w:p>
    <w:p>
      <w:pPr>
        <w:pStyle w:val="10"/>
        <w:numPr>
          <w:ilvl w:val="0"/>
          <w:numId w:val="4"/>
        </w:numPr>
        <w:tabs>
          <w:tab w:val="left" w:pos="924"/>
          <w:tab w:val="left" w:pos="925"/>
        </w:tabs>
        <w:spacing w:before="0" w:after="0" w:line="240" w:lineRule="auto"/>
        <w:ind w:left="924" w:right="383" w:hanging="720"/>
        <w:jc w:val="left"/>
        <w:rPr>
          <w:sz w:val="22"/>
        </w:rPr>
      </w:pPr>
      <w:r>
        <w:rPr>
          <w:sz w:val="22"/>
        </w:rPr>
        <w:t>Officers will be elected for a two year term at the annual meeting by the voting delegates</w:t>
      </w:r>
      <w:r>
        <w:rPr>
          <w:spacing w:val="1"/>
          <w:sz w:val="22"/>
        </w:rPr>
        <w:t xml:space="preserve"> </w:t>
      </w:r>
      <w:r>
        <w:rPr>
          <w:sz w:val="22"/>
        </w:rPr>
        <w:t>and</w:t>
      </w:r>
      <w:r>
        <w:rPr>
          <w:spacing w:val="-7"/>
          <w:sz w:val="22"/>
        </w:rPr>
        <w:t xml:space="preserve"> </w:t>
      </w:r>
      <w:r>
        <w:rPr>
          <w:sz w:val="22"/>
        </w:rPr>
        <w:t>will</w:t>
      </w:r>
      <w:r>
        <w:rPr>
          <w:spacing w:val="-8"/>
          <w:sz w:val="22"/>
        </w:rPr>
        <w:t xml:space="preserve"> </w:t>
      </w:r>
      <w:r>
        <w:rPr>
          <w:sz w:val="22"/>
        </w:rPr>
        <w:t>consist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10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President,</w:t>
      </w:r>
      <w:r>
        <w:rPr>
          <w:spacing w:val="-10"/>
          <w:sz w:val="22"/>
        </w:rPr>
        <w:t xml:space="preserve"> </w:t>
      </w:r>
      <w:r>
        <w:rPr>
          <w:sz w:val="22"/>
        </w:rPr>
        <w:t>Vice-President,</w:t>
      </w:r>
      <w:r>
        <w:rPr>
          <w:spacing w:val="-10"/>
          <w:sz w:val="22"/>
        </w:rPr>
        <w:t xml:space="preserve"> </w:t>
      </w:r>
      <w:r>
        <w:rPr>
          <w:sz w:val="22"/>
        </w:rPr>
        <w:t>2</w:t>
      </w:r>
      <w:r>
        <w:rPr>
          <w:sz w:val="22"/>
          <w:vertAlign w:val="superscript"/>
        </w:rPr>
        <w:t>nd</w:t>
      </w:r>
      <w:r>
        <w:rPr>
          <w:spacing w:val="-9"/>
          <w:sz w:val="22"/>
          <w:vertAlign w:val="baseline"/>
        </w:rPr>
        <w:t xml:space="preserve"> </w:t>
      </w:r>
      <w:r>
        <w:rPr>
          <w:sz w:val="22"/>
          <w:vertAlign w:val="baseline"/>
        </w:rPr>
        <w:t>Vice</w:t>
      </w:r>
      <w:r>
        <w:rPr>
          <w:spacing w:val="-11"/>
          <w:sz w:val="22"/>
          <w:vertAlign w:val="baseline"/>
        </w:rPr>
        <w:t xml:space="preserve"> </w:t>
      </w:r>
      <w:r>
        <w:rPr>
          <w:sz w:val="22"/>
          <w:vertAlign w:val="baseline"/>
        </w:rPr>
        <w:t>President,</w:t>
      </w:r>
      <w:r>
        <w:rPr>
          <w:spacing w:val="-11"/>
          <w:sz w:val="22"/>
          <w:vertAlign w:val="baseline"/>
        </w:rPr>
        <w:t xml:space="preserve"> </w:t>
      </w:r>
      <w:r>
        <w:rPr>
          <w:sz w:val="22"/>
          <w:vertAlign w:val="baseline"/>
        </w:rPr>
        <w:t>Treasurer,</w:t>
      </w:r>
      <w:r>
        <w:rPr>
          <w:spacing w:val="-8"/>
          <w:sz w:val="22"/>
          <w:vertAlign w:val="baseline"/>
        </w:rPr>
        <w:t xml:space="preserve"> </w:t>
      </w:r>
      <w:r>
        <w:rPr>
          <w:sz w:val="22"/>
          <w:vertAlign w:val="baseline"/>
        </w:rPr>
        <w:t>Secretary</w:t>
      </w:r>
      <w:r>
        <w:rPr>
          <w:spacing w:val="-11"/>
          <w:sz w:val="22"/>
          <w:vertAlign w:val="baseline"/>
        </w:rPr>
        <w:t xml:space="preserve"> </w:t>
      </w:r>
      <w:r>
        <w:rPr>
          <w:sz w:val="22"/>
          <w:vertAlign w:val="baseline"/>
        </w:rPr>
        <w:t>and</w:t>
      </w:r>
      <w:r>
        <w:rPr>
          <w:spacing w:val="-52"/>
          <w:sz w:val="22"/>
          <w:vertAlign w:val="baseline"/>
        </w:rPr>
        <w:t xml:space="preserve"> </w:t>
      </w:r>
      <w:r>
        <w:rPr>
          <w:sz w:val="22"/>
          <w:vertAlign w:val="baseline"/>
        </w:rPr>
        <w:t>Registrar-in-Chief.</w:t>
      </w:r>
    </w:p>
    <w:p>
      <w:pPr>
        <w:pStyle w:val="10"/>
        <w:numPr>
          <w:ilvl w:val="0"/>
          <w:numId w:val="4"/>
        </w:numPr>
        <w:tabs>
          <w:tab w:val="left" w:pos="924"/>
          <w:tab w:val="left" w:pos="925"/>
        </w:tabs>
        <w:spacing w:before="0" w:after="0" w:line="228" w:lineRule="auto"/>
        <w:ind w:left="924" w:right="481" w:hanging="720"/>
        <w:jc w:val="left"/>
        <w:rPr>
          <w:sz w:val="22"/>
        </w:rPr>
      </w:pPr>
      <w:r>
        <w:rPr>
          <w:sz w:val="22"/>
        </w:rPr>
        <w:t>Elections of the Officers will follow the schedule of President, 2</w:t>
      </w:r>
      <w:r>
        <w:rPr>
          <w:sz w:val="22"/>
          <w:vertAlign w:val="superscript"/>
        </w:rPr>
        <w:t>nd</w:t>
      </w:r>
      <w:r>
        <w:rPr>
          <w:sz w:val="22"/>
          <w:vertAlign w:val="baseline"/>
        </w:rPr>
        <w:t xml:space="preserve"> Vice President, and</w:t>
      </w:r>
      <w:r>
        <w:rPr>
          <w:spacing w:val="1"/>
          <w:sz w:val="22"/>
          <w:vertAlign w:val="baseline"/>
        </w:rPr>
        <w:t xml:space="preserve"> </w:t>
      </w:r>
      <w:r>
        <w:rPr>
          <w:sz w:val="22"/>
          <w:vertAlign w:val="baseline"/>
        </w:rPr>
        <w:t>Registar-in-Chief</w:t>
      </w:r>
      <w:r>
        <w:rPr>
          <w:spacing w:val="-9"/>
          <w:sz w:val="22"/>
          <w:vertAlign w:val="baseline"/>
        </w:rPr>
        <w:t xml:space="preserve"> </w:t>
      </w:r>
      <w:r>
        <w:rPr>
          <w:sz w:val="22"/>
          <w:vertAlign w:val="baseline"/>
        </w:rPr>
        <w:t>in</w:t>
      </w:r>
      <w:r>
        <w:rPr>
          <w:spacing w:val="-9"/>
          <w:sz w:val="22"/>
          <w:vertAlign w:val="baseline"/>
        </w:rPr>
        <w:t xml:space="preserve"> </w:t>
      </w:r>
      <w:r>
        <w:rPr>
          <w:sz w:val="22"/>
          <w:vertAlign w:val="baseline"/>
        </w:rPr>
        <w:t>even</w:t>
      </w:r>
      <w:r>
        <w:rPr>
          <w:spacing w:val="-10"/>
          <w:sz w:val="22"/>
          <w:vertAlign w:val="baseline"/>
        </w:rPr>
        <w:t xml:space="preserve"> </w:t>
      </w:r>
      <w:r>
        <w:rPr>
          <w:sz w:val="22"/>
          <w:vertAlign w:val="baseline"/>
        </w:rPr>
        <w:t>numbered</w:t>
      </w:r>
      <w:r>
        <w:rPr>
          <w:spacing w:val="-9"/>
          <w:sz w:val="22"/>
          <w:vertAlign w:val="baseline"/>
        </w:rPr>
        <w:t xml:space="preserve"> </w:t>
      </w:r>
      <w:r>
        <w:rPr>
          <w:sz w:val="22"/>
          <w:vertAlign w:val="baseline"/>
        </w:rPr>
        <w:t>years;</w:t>
      </w:r>
      <w:r>
        <w:rPr>
          <w:spacing w:val="-11"/>
          <w:sz w:val="22"/>
          <w:vertAlign w:val="baseline"/>
        </w:rPr>
        <w:t xml:space="preserve"> </w:t>
      </w:r>
      <w:r>
        <w:rPr>
          <w:sz w:val="22"/>
          <w:vertAlign w:val="baseline"/>
        </w:rPr>
        <w:t>and</w:t>
      </w:r>
      <w:r>
        <w:rPr>
          <w:spacing w:val="-10"/>
          <w:sz w:val="22"/>
          <w:vertAlign w:val="baseline"/>
        </w:rPr>
        <w:t xml:space="preserve"> </w:t>
      </w:r>
      <w:r>
        <w:rPr>
          <w:sz w:val="22"/>
          <w:vertAlign w:val="baseline"/>
        </w:rPr>
        <w:t>1</w:t>
      </w:r>
      <w:r>
        <w:rPr>
          <w:sz w:val="22"/>
          <w:vertAlign w:val="superscript"/>
        </w:rPr>
        <w:t>st</w:t>
      </w:r>
      <w:r>
        <w:rPr>
          <w:spacing w:val="-9"/>
          <w:sz w:val="22"/>
          <w:vertAlign w:val="baseline"/>
        </w:rPr>
        <w:t xml:space="preserve"> </w:t>
      </w:r>
      <w:r>
        <w:rPr>
          <w:sz w:val="22"/>
          <w:vertAlign w:val="baseline"/>
        </w:rPr>
        <w:t>Vice</w:t>
      </w:r>
      <w:r>
        <w:rPr>
          <w:spacing w:val="-9"/>
          <w:sz w:val="22"/>
          <w:vertAlign w:val="baseline"/>
        </w:rPr>
        <w:t xml:space="preserve"> </w:t>
      </w:r>
      <w:r>
        <w:rPr>
          <w:sz w:val="22"/>
          <w:vertAlign w:val="baseline"/>
        </w:rPr>
        <w:t>President,</w:t>
      </w:r>
      <w:r>
        <w:rPr>
          <w:spacing w:val="-10"/>
          <w:sz w:val="22"/>
          <w:vertAlign w:val="baseline"/>
        </w:rPr>
        <w:t xml:space="preserve"> </w:t>
      </w:r>
      <w:r>
        <w:rPr>
          <w:sz w:val="22"/>
          <w:vertAlign w:val="baseline"/>
        </w:rPr>
        <w:t>Treasurer</w:t>
      </w:r>
      <w:r>
        <w:rPr>
          <w:spacing w:val="-9"/>
          <w:sz w:val="22"/>
          <w:vertAlign w:val="baseline"/>
        </w:rPr>
        <w:t xml:space="preserve"> </w:t>
      </w:r>
      <w:r>
        <w:rPr>
          <w:sz w:val="22"/>
          <w:vertAlign w:val="baseline"/>
        </w:rPr>
        <w:t>and</w:t>
      </w:r>
      <w:r>
        <w:rPr>
          <w:spacing w:val="-9"/>
          <w:sz w:val="22"/>
          <w:vertAlign w:val="baseline"/>
        </w:rPr>
        <w:t xml:space="preserve"> </w:t>
      </w:r>
      <w:r>
        <w:rPr>
          <w:sz w:val="22"/>
          <w:vertAlign w:val="baseline"/>
        </w:rPr>
        <w:t>Secretary</w:t>
      </w:r>
      <w:r>
        <w:rPr>
          <w:spacing w:val="-52"/>
          <w:sz w:val="22"/>
          <w:vertAlign w:val="baseline"/>
        </w:rPr>
        <w:t xml:space="preserve"> </w:t>
      </w:r>
      <w:r>
        <w:rPr>
          <w:sz w:val="22"/>
          <w:vertAlign w:val="baseline"/>
        </w:rPr>
        <w:t>in</w:t>
      </w:r>
      <w:r>
        <w:rPr>
          <w:spacing w:val="-4"/>
          <w:sz w:val="22"/>
          <w:vertAlign w:val="baseline"/>
        </w:rPr>
        <w:t xml:space="preserve"> </w:t>
      </w:r>
      <w:r>
        <w:rPr>
          <w:sz w:val="22"/>
          <w:vertAlign w:val="baseline"/>
        </w:rPr>
        <w:t>odd</w:t>
      </w:r>
      <w:r>
        <w:rPr>
          <w:spacing w:val="-3"/>
          <w:sz w:val="22"/>
          <w:vertAlign w:val="baseline"/>
        </w:rPr>
        <w:t xml:space="preserve"> </w:t>
      </w:r>
      <w:r>
        <w:rPr>
          <w:sz w:val="22"/>
          <w:vertAlign w:val="baseline"/>
        </w:rPr>
        <w:t>numbered</w:t>
      </w:r>
      <w:r>
        <w:rPr>
          <w:spacing w:val="-3"/>
          <w:sz w:val="22"/>
          <w:vertAlign w:val="baseline"/>
        </w:rPr>
        <w:t xml:space="preserve"> </w:t>
      </w:r>
      <w:r>
        <w:rPr>
          <w:sz w:val="22"/>
          <w:vertAlign w:val="baseline"/>
        </w:rPr>
        <w:t>years.</w:t>
      </w:r>
    </w:p>
    <w:p>
      <w:pPr>
        <w:pStyle w:val="10"/>
        <w:numPr>
          <w:ilvl w:val="0"/>
          <w:numId w:val="4"/>
        </w:numPr>
        <w:tabs>
          <w:tab w:val="left" w:pos="924"/>
          <w:tab w:val="left" w:pos="925"/>
        </w:tabs>
        <w:spacing w:before="0" w:after="0" w:line="240" w:lineRule="auto"/>
        <w:ind w:left="924" w:right="849" w:hanging="720"/>
        <w:jc w:val="left"/>
        <w:rPr>
          <w:sz w:val="22"/>
        </w:rPr>
      </w:pPr>
      <w:r>
        <w:rPr>
          <w:sz w:val="22"/>
        </w:rPr>
        <w:t>Any</w:t>
      </w:r>
      <w:r>
        <w:rPr>
          <w:spacing w:val="-9"/>
          <w:sz w:val="22"/>
        </w:rPr>
        <w:t xml:space="preserve"> </w:t>
      </w:r>
      <w:r>
        <w:rPr>
          <w:sz w:val="22"/>
        </w:rPr>
        <w:t>vacancy</w:t>
      </w:r>
      <w:r>
        <w:rPr>
          <w:spacing w:val="-9"/>
          <w:sz w:val="22"/>
        </w:rPr>
        <w:t xml:space="preserve"> </w:t>
      </w:r>
      <w:r>
        <w:rPr>
          <w:sz w:val="22"/>
        </w:rPr>
        <w:t>occurring</w:t>
      </w:r>
      <w:r>
        <w:rPr>
          <w:spacing w:val="-10"/>
          <w:sz w:val="22"/>
        </w:rPr>
        <w:t xml:space="preserve"> </w:t>
      </w:r>
      <w:r>
        <w:rPr>
          <w:sz w:val="22"/>
        </w:rPr>
        <w:t>during</w:t>
      </w:r>
      <w:r>
        <w:rPr>
          <w:spacing w:val="-10"/>
          <w:sz w:val="22"/>
        </w:rPr>
        <w:t xml:space="preserve"> </w:t>
      </w:r>
      <w:r>
        <w:rPr>
          <w:sz w:val="22"/>
        </w:rPr>
        <w:t>the</w:t>
      </w:r>
      <w:r>
        <w:rPr>
          <w:spacing w:val="-10"/>
          <w:sz w:val="22"/>
        </w:rPr>
        <w:t xml:space="preserve"> </w:t>
      </w:r>
      <w:r>
        <w:rPr>
          <w:sz w:val="22"/>
        </w:rPr>
        <w:t>term</w:t>
      </w:r>
      <w:r>
        <w:rPr>
          <w:spacing w:val="-14"/>
          <w:sz w:val="22"/>
        </w:rPr>
        <w:t xml:space="preserve"> </w:t>
      </w:r>
      <w:r>
        <w:rPr>
          <w:sz w:val="22"/>
        </w:rPr>
        <w:t>will</w:t>
      </w:r>
      <w:r>
        <w:rPr>
          <w:spacing w:val="-6"/>
          <w:sz w:val="22"/>
        </w:rPr>
        <w:t xml:space="preserve"> </w:t>
      </w:r>
      <w:r>
        <w:rPr>
          <w:sz w:val="22"/>
        </w:rPr>
        <w:t>be</w:t>
      </w:r>
      <w:r>
        <w:rPr>
          <w:spacing w:val="-7"/>
          <w:sz w:val="22"/>
        </w:rPr>
        <w:t xml:space="preserve"> </w:t>
      </w:r>
      <w:r>
        <w:rPr>
          <w:sz w:val="22"/>
        </w:rPr>
        <w:t>filled</w:t>
      </w:r>
      <w:r>
        <w:rPr>
          <w:spacing w:val="-6"/>
          <w:sz w:val="22"/>
        </w:rPr>
        <w:t xml:space="preserve"> </w:t>
      </w:r>
      <w:r>
        <w:rPr>
          <w:sz w:val="22"/>
        </w:rPr>
        <w:t>by</w:t>
      </w:r>
      <w:r>
        <w:rPr>
          <w:spacing w:val="-12"/>
          <w:sz w:val="22"/>
        </w:rPr>
        <w:t xml:space="preserve"> </w:t>
      </w:r>
      <w:r>
        <w:rPr>
          <w:sz w:val="22"/>
        </w:rPr>
        <w:t>appointment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Executive</w:t>
      </w:r>
      <w:r>
        <w:rPr>
          <w:spacing w:val="-52"/>
          <w:sz w:val="22"/>
        </w:rPr>
        <w:t xml:space="preserve"> </w:t>
      </w:r>
      <w:r>
        <w:rPr>
          <w:sz w:val="22"/>
        </w:rPr>
        <w:t>Committee</w:t>
      </w:r>
      <w:r>
        <w:rPr>
          <w:spacing w:val="-3"/>
          <w:sz w:val="22"/>
        </w:rPr>
        <w:t xml:space="preserve"> </w:t>
      </w:r>
      <w:r>
        <w:rPr>
          <w:sz w:val="22"/>
        </w:rPr>
        <w:t>at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next Executive meeting.</w:t>
      </w:r>
    </w:p>
    <w:p>
      <w:pPr>
        <w:pStyle w:val="10"/>
        <w:numPr>
          <w:ilvl w:val="0"/>
          <w:numId w:val="4"/>
        </w:numPr>
        <w:tabs>
          <w:tab w:val="left" w:pos="924"/>
          <w:tab w:val="left" w:pos="925"/>
        </w:tabs>
        <w:spacing w:before="0" w:after="0" w:line="240" w:lineRule="auto"/>
        <w:ind w:left="924" w:right="1048" w:hanging="720"/>
        <w:jc w:val="left"/>
        <w:rPr>
          <w:sz w:val="22"/>
        </w:rPr>
      </w:pP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nominating</w:t>
      </w:r>
      <w:r>
        <w:rPr>
          <w:spacing w:val="-12"/>
          <w:sz w:val="22"/>
        </w:rPr>
        <w:t xml:space="preserve"> </w:t>
      </w:r>
      <w:r>
        <w:rPr>
          <w:sz w:val="22"/>
        </w:rPr>
        <w:t>committee</w:t>
      </w:r>
      <w:r>
        <w:rPr>
          <w:spacing w:val="-7"/>
          <w:sz w:val="22"/>
        </w:rPr>
        <w:t xml:space="preserve"> </w:t>
      </w:r>
      <w:r>
        <w:rPr>
          <w:sz w:val="22"/>
        </w:rPr>
        <w:t>may</w:t>
      </w:r>
      <w:r>
        <w:rPr>
          <w:spacing w:val="-7"/>
          <w:sz w:val="22"/>
        </w:rPr>
        <w:t xml:space="preserve"> </w:t>
      </w:r>
      <w:r>
        <w:rPr>
          <w:sz w:val="22"/>
        </w:rPr>
        <w:t>be</w:t>
      </w:r>
      <w:r>
        <w:rPr>
          <w:spacing w:val="-7"/>
          <w:sz w:val="22"/>
        </w:rPr>
        <w:t xml:space="preserve"> </w:t>
      </w:r>
      <w:r>
        <w:rPr>
          <w:sz w:val="22"/>
        </w:rPr>
        <w:t>appointed</w:t>
      </w:r>
      <w:r>
        <w:rPr>
          <w:spacing w:val="-6"/>
          <w:sz w:val="22"/>
        </w:rPr>
        <w:t xml:space="preserve"> </w:t>
      </w:r>
      <w:r>
        <w:rPr>
          <w:sz w:val="22"/>
        </w:rPr>
        <w:t>by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8"/>
          <w:sz w:val="22"/>
        </w:rPr>
        <w:t xml:space="preserve"> </w:t>
      </w:r>
      <w:r>
        <w:rPr>
          <w:sz w:val="22"/>
        </w:rPr>
        <w:t>Executive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10"/>
          <w:sz w:val="22"/>
        </w:rPr>
        <w:t xml:space="preserve"> </w:t>
      </w:r>
      <w:r>
        <w:rPr>
          <w:sz w:val="22"/>
        </w:rPr>
        <w:t>propose</w:t>
      </w:r>
      <w:r>
        <w:rPr>
          <w:spacing w:val="-9"/>
          <w:sz w:val="22"/>
        </w:rPr>
        <w:t xml:space="preserve"> </w:t>
      </w:r>
      <w:r>
        <w:rPr>
          <w:sz w:val="22"/>
        </w:rPr>
        <w:t>next</w:t>
      </w:r>
      <w:r>
        <w:rPr>
          <w:spacing w:val="-5"/>
          <w:sz w:val="22"/>
        </w:rPr>
        <w:t xml:space="preserve"> </w:t>
      </w:r>
      <w:r>
        <w:rPr>
          <w:sz w:val="22"/>
        </w:rPr>
        <w:t>year’s</w:t>
      </w:r>
      <w:r>
        <w:rPr>
          <w:spacing w:val="-52"/>
          <w:sz w:val="22"/>
        </w:rPr>
        <w:t xml:space="preserve"> </w:t>
      </w:r>
      <w:r>
        <w:rPr>
          <w:sz w:val="22"/>
        </w:rPr>
        <w:t>officer’s</w:t>
      </w:r>
      <w:r>
        <w:rPr>
          <w:spacing w:val="3"/>
          <w:sz w:val="22"/>
        </w:rPr>
        <w:t xml:space="preserve"> </w:t>
      </w:r>
      <w:r>
        <w:rPr>
          <w:sz w:val="22"/>
        </w:rPr>
        <w:t>position.</w:t>
      </w:r>
    </w:p>
    <w:p>
      <w:pPr>
        <w:pStyle w:val="10"/>
        <w:numPr>
          <w:ilvl w:val="0"/>
          <w:numId w:val="4"/>
        </w:numPr>
        <w:tabs>
          <w:tab w:val="left" w:pos="924"/>
          <w:tab w:val="left" w:pos="925"/>
        </w:tabs>
        <w:spacing w:before="0" w:after="0" w:line="240" w:lineRule="auto"/>
        <w:ind w:left="924" w:right="591" w:hanging="720"/>
        <w:jc w:val="left"/>
        <w:rPr>
          <w:sz w:val="22"/>
        </w:rPr>
      </w:pPr>
      <w:r>
        <w:rPr>
          <w:sz w:val="22"/>
        </w:rPr>
        <w:t>Appointed</w:t>
      </w:r>
      <w:r>
        <w:rPr>
          <w:spacing w:val="-7"/>
          <w:sz w:val="22"/>
        </w:rPr>
        <w:t xml:space="preserve"> </w:t>
      </w:r>
      <w:r>
        <w:rPr>
          <w:sz w:val="22"/>
        </w:rPr>
        <w:t>Director</w:t>
      </w:r>
      <w:r>
        <w:rPr>
          <w:spacing w:val="-8"/>
          <w:sz w:val="22"/>
        </w:rPr>
        <w:t xml:space="preserve"> </w:t>
      </w:r>
      <w:r>
        <w:rPr>
          <w:sz w:val="22"/>
        </w:rPr>
        <w:t>positions</w:t>
      </w:r>
      <w:r>
        <w:rPr>
          <w:spacing w:val="-7"/>
          <w:sz w:val="22"/>
        </w:rPr>
        <w:t xml:space="preserve"> </w:t>
      </w:r>
      <w:r>
        <w:rPr>
          <w:sz w:val="22"/>
        </w:rPr>
        <w:t>shall</w:t>
      </w:r>
      <w:r>
        <w:rPr>
          <w:spacing w:val="-7"/>
          <w:sz w:val="22"/>
        </w:rPr>
        <w:t xml:space="preserve"> </w:t>
      </w:r>
      <w:r>
        <w:rPr>
          <w:sz w:val="22"/>
        </w:rPr>
        <w:t>be</w:t>
      </w:r>
      <w:r>
        <w:rPr>
          <w:spacing w:val="-8"/>
          <w:sz w:val="22"/>
        </w:rPr>
        <w:t xml:space="preserve"> </w:t>
      </w:r>
      <w:r>
        <w:rPr>
          <w:sz w:val="22"/>
        </w:rPr>
        <w:t>filled</w:t>
      </w:r>
      <w:r>
        <w:rPr>
          <w:spacing w:val="-9"/>
          <w:sz w:val="22"/>
        </w:rPr>
        <w:t xml:space="preserve"> </w:t>
      </w:r>
      <w:r>
        <w:rPr>
          <w:sz w:val="22"/>
        </w:rPr>
        <w:t>at</w:t>
      </w:r>
      <w:r>
        <w:rPr>
          <w:spacing w:val="-8"/>
          <w:sz w:val="22"/>
        </w:rPr>
        <w:t xml:space="preserve"> </w:t>
      </w:r>
      <w:r>
        <w:rPr>
          <w:sz w:val="22"/>
        </w:rPr>
        <w:t>the</w:t>
      </w:r>
      <w:r>
        <w:rPr>
          <w:spacing w:val="-8"/>
          <w:sz w:val="22"/>
        </w:rPr>
        <w:t xml:space="preserve"> </w:t>
      </w:r>
      <w:r>
        <w:rPr>
          <w:sz w:val="22"/>
        </w:rPr>
        <w:t>AGM,</w:t>
      </w:r>
      <w:r>
        <w:rPr>
          <w:spacing w:val="-9"/>
          <w:sz w:val="22"/>
        </w:rPr>
        <w:t xml:space="preserve"> </w:t>
      </w:r>
      <w:r>
        <w:rPr>
          <w:sz w:val="22"/>
        </w:rPr>
        <w:t>for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8"/>
          <w:sz w:val="22"/>
        </w:rPr>
        <w:t xml:space="preserve"> </w:t>
      </w:r>
      <w:r>
        <w:rPr>
          <w:sz w:val="22"/>
        </w:rPr>
        <w:t>upcoming</w:t>
      </w:r>
      <w:r>
        <w:rPr>
          <w:spacing w:val="-11"/>
          <w:sz w:val="22"/>
        </w:rPr>
        <w:t xml:space="preserve"> </w:t>
      </w:r>
      <w:r>
        <w:rPr>
          <w:sz w:val="22"/>
        </w:rPr>
        <w:t>season.</w:t>
      </w:r>
      <w:r>
        <w:rPr>
          <w:spacing w:val="-10"/>
          <w:sz w:val="22"/>
        </w:rPr>
        <w:t xml:space="preserve"> </w:t>
      </w:r>
      <w:r>
        <w:rPr>
          <w:sz w:val="22"/>
        </w:rPr>
        <w:t>These</w:t>
      </w:r>
      <w:r>
        <w:rPr>
          <w:spacing w:val="-52"/>
          <w:sz w:val="22"/>
        </w:rPr>
        <w:t xml:space="preserve"> </w:t>
      </w:r>
      <w:r>
        <w:rPr>
          <w:sz w:val="22"/>
        </w:rPr>
        <w:t>shall</w:t>
      </w:r>
      <w:r>
        <w:rPr>
          <w:spacing w:val="-3"/>
          <w:sz w:val="22"/>
        </w:rPr>
        <w:t xml:space="preserve"> </w:t>
      </w:r>
      <w:r>
        <w:rPr>
          <w:sz w:val="22"/>
        </w:rPr>
        <w:t>include,</w:t>
      </w:r>
      <w:r>
        <w:rPr>
          <w:spacing w:val="-3"/>
          <w:sz w:val="22"/>
        </w:rPr>
        <w:t xml:space="preserve"> </w:t>
      </w:r>
      <w:r>
        <w:rPr>
          <w:sz w:val="22"/>
        </w:rPr>
        <w:t>but</w:t>
      </w:r>
      <w:r>
        <w:rPr>
          <w:spacing w:val="-3"/>
          <w:sz w:val="22"/>
        </w:rPr>
        <w:t xml:space="preserve"> </w:t>
      </w:r>
      <w:r>
        <w:rPr>
          <w:sz w:val="22"/>
        </w:rPr>
        <w:t>not</w:t>
      </w:r>
      <w:r>
        <w:rPr>
          <w:spacing w:val="-1"/>
          <w:sz w:val="22"/>
        </w:rPr>
        <w:t xml:space="preserve"> </w:t>
      </w:r>
      <w:r>
        <w:rPr>
          <w:sz w:val="22"/>
        </w:rPr>
        <w:t>be</w:t>
      </w:r>
      <w:r>
        <w:rPr>
          <w:spacing w:val="-2"/>
          <w:sz w:val="22"/>
        </w:rPr>
        <w:t xml:space="preserve"> </w:t>
      </w:r>
      <w:r>
        <w:rPr>
          <w:sz w:val="22"/>
        </w:rPr>
        <w:t>limited</w:t>
      </w:r>
      <w:r>
        <w:rPr>
          <w:spacing w:val="-6"/>
          <w:sz w:val="22"/>
        </w:rPr>
        <w:t xml:space="preserve"> </w:t>
      </w:r>
      <w:r>
        <w:rPr>
          <w:sz w:val="22"/>
        </w:rPr>
        <w:t>to:</w:t>
      </w:r>
    </w:p>
    <w:p>
      <w:pPr>
        <w:pStyle w:val="7"/>
        <w:spacing w:before="8"/>
        <w:rPr>
          <w:sz w:val="23"/>
        </w:rPr>
      </w:pPr>
    </w:p>
    <w:p>
      <w:pPr>
        <w:pStyle w:val="10"/>
        <w:numPr>
          <w:ilvl w:val="1"/>
          <w:numId w:val="4"/>
        </w:numPr>
        <w:tabs>
          <w:tab w:val="left" w:pos="821"/>
          <w:tab w:val="left" w:pos="822"/>
        </w:tabs>
        <w:spacing w:before="0" w:after="0" w:line="240" w:lineRule="auto"/>
        <w:ind w:left="821" w:right="0" w:hanging="361"/>
        <w:jc w:val="left"/>
        <w:rPr>
          <w:sz w:val="22"/>
        </w:rPr>
      </w:pPr>
      <w:r>
        <w:rPr>
          <w:sz w:val="22"/>
        </w:rPr>
        <w:t>Past</w:t>
      </w:r>
      <w:r>
        <w:rPr>
          <w:spacing w:val="-1"/>
          <w:sz w:val="22"/>
        </w:rPr>
        <w:t xml:space="preserve"> </w:t>
      </w:r>
      <w:r>
        <w:rPr>
          <w:sz w:val="22"/>
        </w:rPr>
        <w:t>President</w:t>
      </w:r>
    </w:p>
    <w:p>
      <w:pPr>
        <w:pStyle w:val="10"/>
        <w:numPr>
          <w:ilvl w:val="1"/>
          <w:numId w:val="4"/>
        </w:numPr>
        <w:tabs>
          <w:tab w:val="left" w:pos="821"/>
          <w:tab w:val="left" w:pos="822"/>
        </w:tabs>
        <w:spacing w:before="198" w:after="0" w:line="240" w:lineRule="auto"/>
        <w:ind w:left="821" w:right="0" w:hanging="361"/>
        <w:jc w:val="left"/>
        <w:rPr>
          <w:sz w:val="22"/>
        </w:rPr>
      </w:pPr>
      <w:r>
        <w:rPr>
          <w:sz w:val="22"/>
        </w:rPr>
        <w:t>NDHL</w:t>
      </w:r>
      <w:r>
        <w:rPr>
          <w:spacing w:val="-3"/>
          <w:sz w:val="22"/>
        </w:rPr>
        <w:t xml:space="preserve"> </w:t>
      </w:r>
      <w:r>
        <w:rPr>
          <w:sz w:val="22"/>
        </w:rPr>
        <w:t>Rep</w:t>
      </w:r>
    </w:p>
    <w:p>
      <w:pPr>
        <w:pStyle w:val="10"/>
        <w:numPr>
          <w:ilvl w:val="1"/>
          <w:numId w:val="4"/>
        </w:numPr>
        <w:tabs>
          <w:tab w:val="left" w:pos="821"/>
          <w:tab w:val="left" w:pos="822"/>
        </w:tabs>
        <w:spacing w:before="38" w:after="0" w:line="240" w:lineRule="auto"/>
        <w:ind w:left="821" w:right="0" w:hanging="361"/>
        <w:jc w:val="left"/>
        <w:rPr>
          <w:sz w:val="22"/>
        </w:rPr>
      </w:pPr>
      <w:r>
        <w:rPr>
          <w:sz w:val="22"/>
        </w:rPr>
        <w:t>Referee</w:t>
      </w:r>
      <w:r>
        <w:rPr>
          <w:spacing w:val="-2"/>
          <w:sz w:val="22"/>
        </w:rPr>
        <w:t xml:space="preserve"> </w:t>
      </w:r>
      <w:r>
        <w:rPr>
          <w:sz w:val="22"/>
        </w:rPr>
        <w:t>in Chief</w:t>
      </w:r>
    </w:p>
    <w:p>
      <w:pPr>
        <w:pStyle w:val="10"/>
        <w:numPr>
          <w:ilvl w:val="1"/>
          <w:numId w:val="4"/>
        </w:numPr>
        <w:tabs>
          <w:tab w:val="left" w:pos="821"/>
          <w:tab w:val="left" w:pos="822"/>
        </w:tabs>
        <w:spacing w:before="38" w:after="0" w:line="240" w:lineRule="auto"/>
        <w:ind w:left="821" w:right="0" w:hanging="361"/>
        <w:jc w:val="left"/>
        <w:rPr>
          <w:sz w:val="22"/>
        </w:rPr>
      </w:pPr>
      <w:r>
        <w:rPr>
          <w:sz w:val="22"/>
        </w:rPr>
        <w:t>NOHA</w:t>
      </w:r>
      <w:r>
        <w:rPr>
          <w:spacing w:val="-3"/>
          <w:sz w:val="22"/>
        </w:rPr>
        <w:t xml:space="preserve"> </w:t>
      </w:r>
      <w:r>
        <w:rPr>
          <w:sz w:val="22"/>
        </w:rPr>
        <w:t>Rep</w:t>
      </w:r>
    </w:p>
    <w:p>
      <w:pPr>
        <w:pStyle w:val="10"/>
        <w:numPr>
          <w:ilvl w:val="1"/>
          <w:numId w:val="4"/>
        </w:numPr>
        <w:tabs>
          <w:tab w:val="left" w:pos="821"/>
          <w:tab w:val="left" w:pos="822"/>
        </w:tabs>
        <w:spacing w:before="38" w:after="0" w:line="240" w:lineRule="auto"/>
        <w:ind w:left="821" w:right="0" w:hanging="361"/>
        <w:jc w:val="left"/>
        <w:rPr>
          <w:sz w:val="22"/>
        </w:rPr>
      </w:pPr>
      <w:r>
        <w:rPr>
          <w:sz w:val="22"/>
        </w:rPr>
        <w:t>Equipment</w:t>
      </w:r>
      <w:r>
        <w:rPr>
          <w:spacing w:val="-1"/>
          <w:sz w:val="22"/>
        </w:rPr>
        <w:t xml:space="preserve"> </w:t>
      </w:r>
      <w:r>
        <w:rPr>
          <w:sz w:val="22"/>
        </w:rPr>
        <w:t>Manager</w:t>
      </w:r>
    </w:p>
    <w:p>
      <w:pPr>
        <w:pStyle w:val="10"/>
        <w:numPr>
          <w:ilvl w:val="1"/>
          <w:numId w:val="4"/>
        </w:numPr>
        <w:tabs>
          <w:tab w:val="left" w:pos="821"/>
          <w:tab w:val="left" w:pos="822"/>
        </w:tabs>
        <w:spacing w:before="37" w:after="0" w:line="240" w:lineRule="auto"/>
        <w:ind w:left="821" w:right="0" w:hanging="361"/>
        <w:jc w:val="left"/>
        <w:rPr>
          <w:sz w:val="22"/>
        </w:rPr>
      </w:pPr>
      <w:r>
        <w:rPr>
          <w:sz w:val="22"/>
        </w:rPr>
        <w:t>Ice</w:t>
      </w:r>
      <w:r>
        <w:rPr>
          <w:spacing w:val="-2"/>
          <w:sz w:val="22"/>
        </w:rPr>
        <w:t xml:space="preserve"> </w:t>
      </w:r>
      <w:r>
        <w:rPr>
          <w:sz w:val="22"/>
        </w:rPr>
        <w:t>Time</w:t>
      </w:r>
      <w:r>
        <w:rPr>
          <w:spacing w:val="-1"/>
          <w:sz w:val="22"/>
        </w:rPr>
        <w:t xml:space="preserve"> </w:t>
      </w:r>
      <w:r>
        <w:rPr>
          <w:sz w:val="22"/>
        </w:rPr>
        <w:t>Scheduler</w:t>
      </w:r>
    </w:p>
    <w:p>
      <w:pPr>
        <w:pStyle w:val="10"/>
        <w:numPr>
          <w:ilvl w:val="1"/>
          <w:numId w:val="4"/>
        </w:numPr>
        <w:tabs>
          <w:tab w:val="left" w:pos="821"/>
          <w:tab w:val="left" w:pos="822"/>
        </w:tabs>
        <w:spacing w:before="38" w:after="0" w:line="240" w:lineRule="auto"/>
        <w:ind w:left="821" w:right="0" w:hanging="361"/>
        <w:jc w:val="left"/>
        <w:rPr>
          <w:sz w:val="22"/>
        </w:rPr>
      </w:pPr>
      <w:r>
        <w:rPr>
          <w:rFonts w:hint="default"/>
          <w:sz w:val="22"/>
          <w:lang w:val="en-US"/>
        </w:rPr>
        <w:t>Maltreatment Officer</w:t>
      </w:r>
    </w:p>
    <w:p>
      <w:pPr>
        <w:pStyle w:val="10"/>
        <w:numPr>
          <w:ilvl w:val="1"/>
          <w:numId w:val="4"/>
        </w:numPr>
        <w:tabs>
          <w:tab w:val="left" w:pos="821"/>
          <w:tab w:val="left" w:pos="822"/>
        </w:tabs>
        <w:spacing w:before="38" w:after="0" w:line="240" w:lineRule="auto"/>
        <w:ind w:left="821" w:right="0" w:hanging="361"/>
        <w:jc w:val="left"/>
        <w:rPr>
          <w:sz w:val="22"/>
        </w:rPr>
      </w:pPr>
      <w:r>
        <w:rPr>
          <w:sz w:val="22"/>
        </w:rPr>
        <w:t>Website/</w:t>
      </w:r>
      <w:r>
        <w:rPr>
          <w:spacing w:val="-1"/>
          <w:sz w:val="22"/>
        </w:rPr>
        <w:t xml:space="preserve"> </w:t>
      </w:r>
      <w:r>
        <w:rPr>
          <w:sz w:val="22"/>
        </w:rPr>
        <w:t>Social</w:t>
      </w:r>
      <w:r>
        <w:rPr>
          <w:spacing w:val="-3"/>
          <w:sz w:val="22"/>
        </w:rPr>
        <w:t xml:space="preserve"> </w:t>
      </w:r>
      <w:r>
        <w:rPr>
          <w:sz w:val="22"/>
        </w:rPr>
        <w:t>Media</w:t>
      </w:r>
      <w:r>
        <w:rPr>
          <w:spacing w:val="-1"/>
          <w:sz w:val="22"/>
        </w:rPr>
        <w:t xml:space="preserve"> </w:t>
      </w:r>
      <w:r>
        <w:rPr>
          <w:sz w:val="22"/>
        </w:rPr>
        <w:t>Manager</w:t>
      </w:r>
    </w:p>
    <w:p>
      <w:pPr>
        <w:pStyle w:val="10"/>
        <w:numPr>
          <w:ilvl w:val="1"/>
          <w:numId w:val="4"/>
        </w:numPr>
        <w:tabs>
          <w:tab w:val="left" w:pos="821"/>
          <w:tab w:val="left" w:pos="822"/>
        </w:tabs>
        <w:spacing w:before="37" w:after="0" w:line="240" w:lineRule="auto"/>
        <w:ind w:left="821" w:right="0" w:hanging="361"/>
        <w:jc w:val="left"/>
        <w:rPr>
          <w:sz w:val="22"/>
        </w:rPr>
      </w:pPr>
      <w:r>
        <w:rPr>
          <w:sz w:val="22"/>
        </w:rPr>
        <w:t>Apparel</w:t>
      </w:r>
      <w:r>
        <w:rPr>
          <w:spacing w:val="-2"/>
          <w:sz w:val="22"/>
        </w:rPr>
        <w:t xml:space="preserve"> </w:t>
      </w:r>
      <w:r>
        <w:rPr>
          <w:sz w:val="22"/>
        </w:rPr>
        <w:t>Coordinator</w:t>
      </w:r>
    </w:p>
    <w:p>
      <w:pPr>
        <w:pStyle w:val="10"/>
        <w:numPr>
          <w:ilvl w:val="1"/>
          <w:numId w:val="4"/>
        </w:numPr>
        <w:tabs>
          <w:tab w:val="left" w:pos="821"/>
          <w:tab w:val="left" w:pos="822"/>
        </w:tabs>
        <w:spacing w:before="38" w:after="0" w:line="240" w:lineRule="auto"/>
        <w:ind w:left="821" w:right="0" w:hanging="361"/>
        <w:jc w:val="left"/>
        <w:rPr>
          <w:sz w:val="22"/>
        </w:rPr>
      </w:pPr>
      <w:r>
        <w:rPr>
          <w:sz w:val="22"/>
        </w:rPr>
        <w:t>Voodoos'</w:t>
      </w:r>
      <w:r>
        <w:rPr>
          <w:spacing w:val="-3"/>
          <w:sz w:val="22"/>
        </w:rPr>
        <w:t xml:space="preserve"> </w:t>
      </w:r>
      <w:r>
        <w:rPr>
          <w:sz w:val="22"/>
        </w:rPr>
        <w:t>50/50</w:t>
      </w:r>
      <w:r>
        <w:rPr>
          <w:spacing w:val="-1"/>
          <w:sz w:val="22"/>
        </w:rPr>
        <w:t xml:space="preserve"> </w:t>
      </w:r>
      <w:r>
        <w:rPr>
          <w:sz w:val="22"/>
        </w:rPr>
        <w:t>Volunteer</w:t>
      </w:r>
      <w:r>
        <w:rPr>
          <w:spacing w:val="-3"/>
          <w:sz w:val="22"/>
        </w:rPr>
        <w:t xml:space="preserve"> </w:t>
      </w:r>
      <w:r>
        <w:rPr>
          <w:sz w:val="22"/>
        </w:rPr>
        <w:t>Coordinator</w:t>
      </w:r>
    </w:p>
    <w:p>
      <w:pPr>
        <w:pStyle w:val="10"/>
        <w:numPr>
          <w:ilvl w:val="1"/>
          <w:numId w:val="4"/>
        </w:numPr>
        <w:tabs>
          <w:tab w:val="left" w:pos="821"/>
          <w:tab w:val="left" w:pos="822"/>
        </w:tabs>
        <w:spacing w:before="38" w:after="0" w:line="240" w:lineRule="auto"/>
        <w:ind w:left="821" w:right="0" w:hanging="361"/>
        <w:jc w:val="left"/>
        <w:rPr>
          <w:sz w:val="22"/>
        </w:rPr>
      </w:pPr>
      <w:r>
        <w:rPr>
          <w:sz w:val="22"/>
        </w:rPr>
        <w:t>Travel</w:t>
      </w:r>
      <w:r>
        <w:rPr>
          <w:spacing w:val="-2"/>
          <w:sz w:val="22"/>
        </w:rPr>
        <w:t xml:space="preserve"> </w:t>
      </w:r>
      <w:r>
        <w:rPr>
          <w:sz w:val="22"/>
        </w:rPr>
        <w:t>Permit</w:t>
      </w:r>
      <w:r>
        <w:rPr>
          <w:spacing w:val="-2"/>
          <w:sz w:val="22"/>
        </w:rPr>
        <w:t xml:space="preserve"> </w:t>
      </w:r>
      <w:r>
        <w:rPr>
          <w:sz w:val="22"/>
        </w:rPr>
        <w:t>Coordinator</w:t>
      </w:r>
    </w:p>
    <w:p>
      <w:pPr>
        <w:pStyle w:val="10"/>
        <w:numPr>
          <w:ilvl w:val="1"/>
          <w:numId w:val="4"/>
        </w:numPr>
        <w:tabs>
          <w:tab w:val="left" w:pos="821"/>
          <w:tab w:val="left" w:pos="822"/>
        </w:tabs>
        <w:spacing w:before="38" w:after="0" w:line="240" w:lineRule="auto"/>
        <w:ind w:left="821" w:right="0" w:hanging="361"/>
        <w:jc w:val="left"/>
        <w:rPr>
          <w:sz w:val="22"/>
        </w:rPr>
      </w:pPr>
      <w:r>
        <w:rPr>
          <w:sz w:val="22"/>
        </w:rPr>
        <w:t>Municipal Rec Committee</w:t>
      </w:r>
      <w:r>
        <w:rPr>
          <w:spacing w:val="-3"/>
          <w:sz w:val="22"/>
        </w:rPr>
        <w:t xml:space="preserve"> </w:t>
      </w:r>
      <w:r>
        <w:rPr>
          <w:sz w:val="22"/>
        </w:rPr>
        <w:t>Rep</w:t>
      </w:r>
    </w:p>
    <w:p>
      <w:pPr>
        <w:pStyle w:val="10"/>
        <w:numPr>
          <w:ilvl w:val="1"/>
          <w:numId w:val="4"/>
        </w:numPr>
        <w:tabs>
          <w:tab w:val="left" w:pos="821"/>
          <w:tab w:val="left" w:pos="822"/>
        </w:tabs>
        <w:spacing w:before="37" w:after="0" w:line="240" w:lineRule="auto"/>
        <w:ind w:left="821" w:right="0" w:hanging="361"/>
        <w:jc w:val="left"/>
        <w:rPr>
          <w:sz w:val="22"/>
        </w:rPr>
      </w:pPr>
      <w:r>
        <w:rPr>
          <w:sz w:val="22"/>
        </w:rPr>
        <w:t>Tournament</w:t>
      </w:r>
      <w:r>
        <w:rPr>
          <w:spacing w:val="-2"/>
          <w:sz w:val="22"/>
        </w:rPr>
        <w:t xml:space="preserve"> </w:t>
      </w:r>
      <w:r>
        <w:rPr>
          <w:rFonts w:hint="default"/>
          <w:spacing w:val="-2"/>
          <w:sz w:val="22"/>
          <w:lang w:val="en-US"/>
        </w:rPr>
        <w:t>Committee</w:t>
      </w:r>
      <w:r>
        <w:pict>
          <v:shape id="docshape5" o:spid="_x0000_s1030" style="position:absolute;left:0pt;margin-left:114.1pt;margin-top:2.05pt;height:14.8pt;width:175.15pt;mso-position-horizontal-relative:page;z-index:-251655168;mso-width-relative:page;mso-height-relative:page;" fillcolor="#FFFFFF" filled="t" stroked="f" coordorigin="2283,42" coordsize="3503,296" path="m2579,42l2283,42,2283,338,2579,42xm2579,42l2283,338,2579,338,2579,42xm5490,42l2579,42,2579,338,5490,338,5490,42xm5786,42l5490,42,5490,338,5786,42xm5786,42l5490,338,5786,338,5786,42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docshape6" o:spid="_x0000_s1031" style="position:absolute;left:0pt;margin-left:84.2pt;margin-top:2.05pt;height:14.8pt;width:20.8pt;mso-position-horizontal-relative:page;z-index:-251654144;mso-width-relative:page;mso-height-relative:page;" fillcolor="#FFFFFF" filled="t" stroked="f" coordorigin="1684,42" coordsize="416,296" path="m1803,42l1684,42,1684,338,1803,218,1803,42xm1803,218l1684,338,1803,338,1803,218xm1980,42l1803,218,1803,338,1980,161,1980,42xm1980,161l1803,338,1980,338,1980,161xm2099,42l1980,161,1980,338,2099,338,2099,42xm1980,42l1803,42,1803,218,1980,42xm2099,42l1980,42,1980,161,2099,42xe">
            <v:path arrowok="t"/>
            <v:fill on="t" focussize="0,0"/>
            <v:stroke on="f"/>
            <v:imagedata o:title=""/>
            <o:lock v:ext="edit"/>
          </v:shape>
        </w:pict>
      </w:r>
    </w:p>
    <w:p>
      <w:pPr>
        <w:pStyle w:val="7"/>
        <w:spacing w:before="6"/>
        <w:rPr>
          <w:sz w:val="25"/>
        </w:rPr>
      </w:pPr>
    </w:p>
    <w:p>
      <w:pPr>
        <w:pStyle w:val="3"/>
      </w:pPr>
      <w:r>
        <w:t>Article</w:t>
      </w:r>
      <w:r>
        <w:rPr>
          <w:spacing w:val="-6"/>
        </w:rPr>
        <w:t xml:space="preserve"> </w:t>
      </w:r>
      <w:r>
        <w:t>#7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QUORUM</w:t>
      </w:r>
    </w:p>
    <w:p>
      <w:pPr>
        <w:pStyle w:val="7"/>
        <w:spacing w:before="2"/>
        <w:rPr>
          <w:b/>
          <w:sz w:val="21"/>
        </w:rPr>
      </w:pPr>
    </w:p>
    <w:p>
      <w:pPr>
        <w:pStyle w:val="7"/>
        <w:tabs>
          <w:tab w:val="left" w:pos="921"/>
        </w:tabs>
        <w:ind w:left="921" w:right="542" w:hanging="720"/>
      </w:pPr>
      <w:r>
        <w:t>a)</w:t>
      </w:r>
      <w:r>
        <w:tab/>
      </w:r>
      <w:r>
        <w:t>The</w:t>
      </w:r>
      <w:r>
        <w:rPr>
          <w:spacing w:val="-9"/>
        </w:rPr>
        <w:t xml:space="preserve"> </w:t>
      </w:r>
      <w:r>
        <w:t>quorum</w:t>
      </w:r>
      <w:r>
        <w:rPr>
          <w:spacing w:val="-1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conducting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PMHA</w:t>
      </w:r>
      <w:r>
        <w:rPr>
          <w:spacing w:val="-12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consist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at</w:t>
      </w:r>
      <w:r>
        <w:rPr>
          <w:spacing w:val="-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annual,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+1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officers.</w:t>
      </w:r>
    </w:p>
    <w:p>
      <w:pPr>
        <w:pStyle w:val="7"/>
        <w:spacing w:before="10"/>
      </w:pPr>
    </w:p>
    <w:p>
      <w:pPr>
        <w:pStyle w:val="3"/>
      </w:pPr>
      <w:r>
        <w:t>Article</w:t>
      </w:r>
      <w:r>
        <w:rPr>
          <w:spacing w:val="-5"/>
        </w:rPr>
        <w:t xml:space="preserve"> </w:t>
      </w:r>
      <w:r>
        <w:t>#8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MEETINGS</w:t>
      </w:r>
    </w:p>
    <w:p>
      <w:pPr>
        <w:pStyle w:val="7"/>
        <w:spacing w:before="7"/>
        <w:rPr>
          <w:b/>
          <w:sz w:val="20"/>
        </w:rPr>
      </w:pPr>
    </w:p>
    <w:p>
      <w:pPr>
        <w:pStyle w:val="10"/>
        <w:numPr>
          <w:ilvl w:val="0"/>
          <w:numId w:val="5"/>
        </w:numPr>
        <w:tabs>
          <w:tab w:val="left" w:pos="925"/>
        </w:tabs>
        <w:spacing w:before="0" w:after="0" w:line="240" w:lineRule="auto"/>
        <w:ind w:left="924" w:right="0" w:hanging="721"/>
        <w:jc w:val="both"/>
        <w:rPr>
          <w:sz w:val="22"/>
        </w:rPr>
      </w:pPr>
      <w:r>
        <w:rPr>
          <w:sz w:val="22"/>
        </w:rPr>
        <w:t>Parliamentary</w:t>
      </w:r>
      <w:r>
        <w:rPr>
          <w:spacing w:val="-10"/>
          <w:sz w:val="22"/>
        </w:rPr>
        <w:t xml:space="preserve"> </w:t>
      </w:r>
      <w:r>
        <w:rPr>
          <w:sz w:val="22"/>
        </w:rPr>
        <w:t>rules</w:t>
      </w:r>
      <w:r>
        <w:rPr>
          <w:spacing w:val="-7"/>
          <w:sz w:val="22"/>
        </w:rPr>
        <w:t xml:space="preserve"> </w:t>
      </w:r>
      <w:r>
        <w:rPr>
          <w:sz w:val="22"/>
        </w:rPr>
        <w:t>of</w:t>
      </w:r>
      <w:r>
        <w:rPr>
          <w:spacing w:val="-9"/>
          <w:sz w:val="22"/>
        </w:rPr>
        <w:t xml:space="preserve"> </w:t>
      </w:r>
      <w:r>
        <w:rPr>
          <w:sz w:val="22"/>
        </w:rPr>
        <w:t>procedure</w:t>
      </w:r>
      <w:r>
        <w:rPr>
          <w:spacing w:val="-5"/>
          <w:sz w:val="22"/>
        </w:rPr>
        <w:t xml:space="preserve"> </w:t>
      </w:r>
      <w:r>
        <w:rPr>
          <w:sz w:val="22"/>
        </w:rPr>
        <w:t>are</w:t>
      </w:r>
      <w:r>
        <w:rPr>
          <w:spacing w:val="-7"/>
          <w:sz w:val="22"/>
        </w:rPr>
        <w:t xml:space="preserve"> </w:t>
      </w:r>
      <w:r>
        <w:rPr>
          <w:sz w:val="22"/>
        </w:rPr>
        <w:t>to</w:t>
      </w:r>
      <w:r>
        <w:rPr>
          <w:spacing w:val="-8"/>
          <w:sz w:val="22"/>
        </w:rPr>
        <w:t xml:space="preserve"> </w:t>
      </w:r>
      <w:r>
        <w:rPr>
          <w:sz w:val="22"/>
        </w:rPr>
        <w:t>be</w:t>
      </w:r>
      <w:r>
        <w:rPr>
          <w:spacing w:val="-4"/>
          <w:sz w:val="22"/>
        </w:rPr>
        <w:t xml:space="preserve"> </w:t>
      </w:r>
      <w:r>
        <w:rPr>
          <w:sz w:val="22"/>
        </w:rPr>
        <w:t>followed</w:t>
      </w:r>
      <w:r>
        <w:rPr>
          <w:spacing w:val="-8"/>
          <w:sz w:val="22"/>
        </w:rPr>
        <w:t xml:space="preserve"> </w:t>
      </w:r>
      <w:r>
        <w:rPr>
          <w:sz w:val="22"/>
        </w:rPr>
        <w:t>at</w:t>
      </w:r>
      <w:r>
        <w:rPr>
          <w:spacing w:val="-9"/>
          <w:sz w:val="22"/>
        </w:rPr>
        <w:t xml:space="preserve"> </w:t>
      </w:r>
      <w:r>
        <w:rPr>
          <w:sz w:val="22"/>
        </w:rPr>
        <w:t>all</w:t>
      </w:r>
      <w:r>
        <w:rPr>
          <w:spacing w:val="-4"/>
          <w:sz w:val="22"/>
        </w:rPr>
        <w:t xml:space="preserve"> </w:t>
      </w:r>
      <w:r>
        <w:rPr>
          <w:sz w:val="22"/>
        </w:rPr>
        <w:t>meetings.</w:t>
      </w:r>
    </w:p>
    <w:p>
      <w:pPr>
        <w:pStyle w:val="10"/>
        <w:numPr>
          <w:ilvl w:val="0"/>
          <w:numId w:val="5"/>
        </w:numPr>
        <w:tabs>
          <w:tab w:val="left" w:pos="925"/>
        </w:tabs>
        <w:spacing w:before="6" w:after="0" w:line="252" w:lineRule="exact"/>
        <w:ind w:left="924" w:right="0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 xml:space="preserve"> </w:t>
      </w:r>
      <w:r>
        <w:rPr>
          <w:sz w:val="22"/>
        </w:rPr>
        <w:t>annual</w:t>
      </w:r>
      <w:r>
        <w:rPr>
          <w:spacing w:val="-1"/>
          <w:sz w:val="22"/>
        </w:rPr>
        <w:t xml:space="preserve"> </w:t>
      </w:r>
      <w:r>
        <w:rPr>
          <w:sz w:val="22"/>
        </w:rPr>
        <w:t>meeting</w:t>
      </w:r>
      <w:r>
        <w:rPr>
          <w:spacing w:val="-7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PMHA</w:t>
      </w:r>
      <w:r>
        <w:rPr>
          <w:spacing w:val="-6"/>
          <w:sz w:val="22"/>
        </w:rPr>
        <w:t xml:space="preserve"> </w:t>
      </w:r>
      <w:r>
        <w:rPr>
          <w:sz w:val="22"/>
        </w:rPr>
        <w:t>shall</w:t>
      </w:r>
      <w:r>
        <w:rPr>
          <w:spacing w:val="-1"/>
          <w:sz w:val="22"/>
        </w:rPr>
        <w:t xml:space="preserve"> </w:t>
      </w:r>
      <w:r>
        <w:rPr>
          <w:sz w:val="22"/>
        </w:rPr>
        <w:t>be</w:t>
      </w:r>
      <w:r>
        <w:rPr>
          <w:spacing w:val="-7"/>
          <w:sz w:val="22"/>
        </w:rPr>
        <w:t xml:space="preserve"> </w:t>
      </w:r>
      <w:r>
        <w:rPr>
          <w:sz w:val="22"/>
        </w:rPr>
        <w:t>held</w:t>
      </w:r>
      <w:r>
        <w:rPr>
          <w:spacing w:val="-2"/>
          <w:sz w:val="22"/>
        </w:rPr>
        <w:t xml:space="preserve"> </w:t>
      </w:r>
      <w:r>
        <w:rPr>
          <w:sz w:val="22"/>
        </w:rPr>
        <w:t>no</w:t>
      </w:r>
      <w:r>
        <w:rPr>
          <w:spacing w:val="-9"/>
          <w:sz w:val="22"/>
        </w:rPr>
        <w:t xml:space="preserve"> </w:t>
      </w:r>
      <w:r>
        <w:rPr>
          <w:sz w:val="22"/>
        </w:rPr>
        <w:t>later</w:t>
      </w:r>
      <w:r>
        <w:rPr>
          <w:spacing w:val="-4"/>
          <w:sz w:val="22"/>
        </w:rPr>
        <w:t xml:space="preserve"> </w:t>
      </w:r>
      <w:r>
        <w:rPr>
          <w:sz w:val="22"/>
        </w:rPr>
        <w:t>than</w:t>
      </w:r>
      <w:r>
        <w:rPr>
          <w:spacing w:val="-5"/>
          <w:sz w:val="22"/>
        </w:rPr>
        <w:t xml:space="preserve"> </w:t>
      </w:r>
      <w:r>
        <w:rPr>
          <w:sz w:val="22"/>
        </w:rPr>
        <w:t>May</w:t>
      </w:r>
      <w:r>
        <w:rPr>
          <w:spacing w:val="-8"/>
          <w:sz w:val="22"/>
        </w:rPr>
        <w:t xml:space="preserve"> </w:t>
      </w:r>
      <w:r>
        <w:rPr>
          <w:sz w:val="22"/>
        </w:rPr>
        <w:t>15</w:t>
      </w:r>
      <w:r>
        <w:rPr>
          <w:sz w:val="22"/>
          <w:vertAlign w:val="superscript"/>
        </w:rPr>
        <w:t>th</w:t>
      </w:r>
      <w:r>
        <w:rPr>
          <w:spacing w:val="-7"/>
          <w:sz w:val="22"/>
          <w:vertAlign w:val="baseline"/>
        </w:rPr>
        <w:t xml:space="preserve"> </w:t>
      </w:r>
      <w:r>
        <w:rPr>
          <w:sz w:val="22"/>
          <w:vertAlign w:val="baseline"/>
        </w:rPr>
        <w:t>of</w:t>
      </w:r>
      <w:r>
        <w:rPr>
          <w:spacing w:val="-1"/>
          <w:sz w:val="22"/>
          <w:vertAlign w:val="baseline"/>
        </w:rPr>
        <w:t xml:space="preserve"> </w:t>
      </w:r>
      <w:r>
        <w:rPr>
          <w:sz w:val="22"/>
          <w:vertAlign w:val="baseline"/>
        </w:rPr>
        <w:t>each</w:t>
      </w:r>
      <w:r>
        <w:rPr>
          <w:spacing w:val="-3"/>
          <w:sz w:val="22"/>
          <w:vertAlign w:val="baseline"/>
        </w:rPr>
        <w:t xml:space="preserve"> </w:t>
      </w:r>
      <w:r>
        <w:rPr>
          <w:sz w:val="22"/>
          <w:vertAlign w:val="baseline"/>
        </w:rPr>
        <w:t>year.</w:t>
      </w:r>
    </w:p>
    <w:p>
      <w:pPr>
        <w:pStyle w:val="10"/>
        <w:numPr>
          <w:ilvl w:val="0"/>
          <w:numId w:val="5"/>
        </w:numPr>
        <w:tabs>
          <w:tab w:val="left" w:pos="925"/>
        </w:tabs>
        <w:spacing w:before="0" w:after="0" w:line="240" w:lineRule="auto"/>
        <w:ind w:left="924" w:right="708" w:hanging="720"/>
        <w:jc w:val="both"/>
        <w:rPr>
          <w:sz w:val="22"/>
        </w:rPr>
      </w:pPr>
      <w:r>
        <w:rPr>
          <w:sz w:val="22"/>
        </w:rPr>
        <w:t>Executive</w:t>
      </w:r>
      <w:r>
        <w:rPr>
          <w:spacing w:val="-6"/>
          <w:sz w:val="22"/>
        </w:rPr>
        <w:t xml:space="preserve"> </w:t>
      </w:r>
      <w:r>
        <w:rPr>
          <w:sz w:val="22"/>
        </w:rPr>
        <w:t>meetings</w:t>
      </w:r>
      <w:r>
        <w:rPr>
          <w:spacing w:val="-5"/>
          <w:sz w:val="22"/>
        </w:rPr>
        <w:t xml:space="preserve"> </w:t>
      </w:r>
      <w:r>
        <w:rPr>
          <w:sz w:val="22"/>
        </w:rPr>
        <w:t>will</w:t>
      </w:r>
      <w:r>
        <w:rPr>
          <w:spacing w:val="-5"/>
          <w:sz w:val="22"/>
        </w:rPr>
        <w:t xml:space="preserve"> </w:t>
      </w:r>
      <w:r>
        <w:rPr>
          <w:sz w:val="22"/>
        </w:rPr>
        <w:t>be</w:t>
      </w:r>
      <w:r>
        <w:rPr>
          <w:spacing w:val="-12"/>
          <w:sz w:val="22"/>
        </w:rPr>
        <w:t xml:space="preserve"> </w:t>
      </w:r>
      <w:r>
        <w:rPr>
          <w:sz w:val="22"/>
        </w:rPr>
        <w:t>called</w:t>
      </w:r>
      <w:r>
        <w:rPr>
          <w:spacing w:val="-8"/>
          <w:sz w:val="22"/>
        </w:rPr>
        <w:t xml:space="preserve"> </w:t>
      </w:r>
      <w:r>
        <w:rPr>
          <w:sz w:val="22"/>
        </w:rPr>
        <w:t>at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8"/>
          <w:sz w:val="22"/>
        </w:rPr>
        <w:t xml:space="preserve"> </w:t>
      </w:r>
      <w:r>
        <w:rPr>
          <w:sz w:val="22"/>
        </w:rPr>
        <w:t>discretion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10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President,</w:t>
      </w:r>
      <w:r>
        <w:rPr>
          <w:spacing w:val="-8"/>
          <w:sz w:val="22"/>
        </w:rPr>
        <w:t xml:space="preserve"> </w:t>
      </w:r>
      <w:r>
        <w:rPr>
          <w:sz w:val="22"/>
        </w:rPr>
        <w:t>but</w:t>
      </w:r>
      <w:r>
        <w:rPr>
          <w:spacing w:val="-4"/>
          <w:sz w:val="22"/>
        </w:rPr>
        <w:t xml:space="preserve"> </w:t>
      </w:r>
      <w:r>
        <w:rPr>
          <w:sz w:val="22"/>
        </w:rPr>
        <w:t>no</w:t>
      </w:r>
      <w:r>
        <w:rPr>
          <w:spacing w:val="-11"/>
          <w:sz w:val="22"/>
        </w:rPr>
        <w:t xml:space="preserve"> </w:t>
      </w:r>
      <w:r>
        <w:rPr>
          <w:sz w:val="22"/>
        </w:rPr>
        <w:t>less</w:t>
      </w:r>
      <w:r>
        <w:rPr>
          <w:spacing w:val="-9"/>
          <w:sz w:val="22"/>
        </w:rPr>
        <w:t xml:space="preserve"> </w:t>
      </w:r>
      <w:r>
        <w:rPr>
          <w:sz w:val="22"/>
        </w:rPr>
        <w:t>frequent</w:t>
      </w:r>
      <w:r>
        <w:rPr>
          <w:spacing w:val="-52"/>
          <w:sz w:val="22"/>
        </w:rPr>
        <w:t xml:space="preserve"> </w:t>
      </w:r>
      <w:r>
        <w:rPr>
          <w:sz w:val="22"/>
        </w:rPr>
        <w:t>than</w:t>
      </w:r>
      <w:r>
        <w:rPr>
          <w:spacing w:val="-3"/>
          <w:sz w:val="22"/>
        </w:rPr>
        <w:t xml:space="preserve"> </w:t>
      </w:r>
      <w:r>
        <w:rPr>
          <w:sz w:val="22"/>
        </w:rPr>
        <w:t>once</w:t>
      </w:r>
      <w:r>
        <w:rPr>
          <w:spacing w:val="-2"/>
          <w:sz w:val="22"/>
        </w:rPr>
        <w:t xml:space="preserve"> </w:t>
      </w:r>
      <w:r>
        <w:rPr>
          <w:sz w:val="22"/>
        </w:rPr>
        <w:t>a month</w:t>
      </w:r>
      <w:r>
        <w:rPr>
          <w:spacing w:val="-2"/>
          <w:sz w:val="22"/>
        </w:rPr>
        <w:t xml:space="preserve"> </w:t>
      </w:r>
      <w:r>
        <w:rPr>
          <w:sz w:val="22"/>
        </w:rPr>
        <w:t>during</w:t>
      </w:r>
      <w:r>
        <w:rPr>
          <w:spacing w:val="-6"/>
          <w:sz w:val="22"/>
        </w:rPr>
        <w:t xml:space="preserve"> </w:t>
      </w:r>
      <w:r>
        <w:rPr>
          <w:sz w:val="22"/>
        </w:rPr>
        <w:t>the year.</w:t>
      </w:r>
    </w:p>
    <w:p>
      <w:pPr>
        <w:pStyle w:val="10"/>
        <w:numPr>
          <w:ilvl w:val="0"/>
          <w:numId w:val="5"/>
        </w:numPr>
        <w:tabs>
          <w:tab w:val="left" w:pos="925"/>
        </w:tabs>
        <w:spacing w:before="2" w:after="0" w:line="251" w:lineRule="exact"/>
        <w:ind w:left="924" w:right="0" w:hanging="721"/>
        <w:jc w:val="both"/>
        <w:rPr>
          <w:sz w:val="22"/>
        </w:rPr>
      </w:pPr>
      <w:r>
        <w:rPr>
          <w:sz w:val="22"/>
        </w:rPr>
        <w:t>Special</w:t>
      </w:r>
      <w:r>
        <w:rPr>
          <w:spacing w:val="-5"/>
          <w:sz w:val="22"/>
        </w:rPr>
        <w:t xml:space="preserve"> </w:t>
      </w:r>
      <w:r>
        <w:rPr>
          <w:sz w:val="22"/>
        </w:rPr>
        <w:t>or</w:t>
      </w:r>
      <w:r>
        <w:rPr>
          <w:spacing w:val="-7"/>
          <w:sz w:val="22"/>
        </w:rPr>
        <w:t xml:space="preserve"> </w:t>
      </w:r>
      <w:r>
        <w:rPr>
          <w:sz w:val="22"/>
        </w:rPr>
        <w:t>general</w:t>
      </w:r>
      <w:r>
        <w:rPr>
          <w:spacing w:val="-4"/>
          <w:sz w:val="22"/>
        </w:rPr>
        <w:t xml:space="preserve"> </w:t>
      </w:r>
      <w:r>
        <w:rPr>
          <w:sz w:val="22"/>
        </w:rPr>
        <w:t>meetings</w:t>
      </w:r>
      <w:r>
        <w:rPr>
          <w:spacing w:val="-5"/>
          <w:sz w:val="22"/>
        </w:rPr>
        <w:t xml:space="preserve"> </w:t>
      </w:r>
      <w:r>
        <w:rPr>
          <w:sz w:val="22"/>
        </w:rPr>
        <w:t>will</w:t>
      </w:r>
      <w:r>
        <w:rPr>
          <w:spacing w:val="-9"/>
          <w:sz w:val="22"/>
        </w:rPr>
        <w:t xml:space="preserve"> </w:t>
      </w:r>
      <w:r>
        <w:rPr>
          <w:sz w:val="22"/>
        </w:rPr>
        <w:t>be</w:t>
      </w:r>
      <w:r>
        <w:rPr>
          <w:spacing w:val="-7"/>
          <w:sz w:val="22"/>
        </w:rPr>
        <w:t xml:space="preserve"> </w:t>
      </w:r>
      <w:r>
        <w:rPr>
          <w:sz w:val="22"/>
        </w:rPr>
        <w:t>called</w:t>
      </w:r>
      <w:r>
        <w:rPr>
          <w:spacing w:val="-7"/>
          <w:sz w:val="22"/>
        </w:rPr>
        <w:t xml:space="preserve"> </w:t>
      </w:r>
      <w:r>
        <w:rPr>
          <w:sz w:val="22"/>
        </w:rPr>
        <w:t>at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10"/>
          <w:sz w:val="22"/>
        </w:rPr>
        <w:t xml:space="preserve"> </w:t>
      </w:r>
      <w:r>
        <w:rPr>
          <w:sz w:val="22"/>
        </w:rPr>
        <w:t>discretion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11"/>
          <w:sz w:val="22"/>
        </w:rPr>
        <w:t xml:space="preserve"> </w:t>
      </w: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executive.</w:t>
      </w:r>
    </w:p>
    <w:p>
      <w:pPr>
        <w:pStyle w:val="10"/>
        <w:numPr>
          <w:ilvl w:val="0"/>
          <w:numId w:val="5"/>
        </w:numPr>
        <w:tabs>
          <w:tab w:val="left" w:pos="925"/>
        </w:tabs>
        <w:spacing w:before="0" w:after="0" w:line="240" w:lineRule="auto"/>
        <w:ind w:left="924" w:right="505" w:hanging="720"/>
        <w:jc w:val="both"/>
        <w:rPr>
          <w:sz w:val="22"/>
        </w:rPr>
      </w:pPr>
      <w:r>
        <w:rPr>
          <w:sz w:val="22"/>
        </w:rPr>
        <w:t>An agenda will be made out for each meeting by the President for the secretary. Anyone</w:t>
      </w:r>
      <w:r>
        <w:rPr>
          <w:spacing w:val="1"/>
          <w:sz w:val="22"/>
        </w:rPr>
        <w:t xml:space="preserve"> </w:t>
      </w:r>
      <w:r>
        <w:rPr>
          <w:sz w:val="22"/>
        </w:rPr>
        <w:t>wishing to be heard will apply in writing to the secretary at least three (3) days prior to a</w:t>
      </w:r>
      <w:r>
        <w:rPr>
          <w:spacing w:val="-52"/>
          <w:sz w:val="22"/>
        </w:rPr>
        <w:t xml:space="preserve"> </w:t>
      </w:r>
      <w:r>
        <w:rPr>
          <w:sz w:val="22"/>
        </w:rPr>
        <w:t>meeting,</w:t>
      </w:r>
      <w:r>
        <w:rPr>
          <w:spacing w:val="-4"/>
          <w:sz w:val="22"/>
        </w:rPr>
        <w:t xml:space="preserve"> </w:t>
      </w:r>
      <w:r>
        <w:rPr>
          <w:sz w:val="22"/>
        </w:rPr>
        <w:t>except</w:t>
      </w:r>
      <w:r>
        <w:rPr>
          <w:spacing w:val="-1"/>
          <w:sz w:val="22"/>
        </w:rPr>
        <w:t xml:space="preserve"> </w:t>
      </w:r>
      <w:r>
        <w:rPr>
          <w:sz w:val="22"/>
        </w:rPr>
        <w:t>for emergency</w:t>
      </w:r>
      <w:r>
        <w:rPr>
          <w:spacing w:val="-2"/>
          <w:sz w:val="22"/>
        </w:rPr>
        <w:t xml:space="preserve"> </w:t>
      </w:r>
      <w:r>
        <w:rPr>
          <w:sz w:val="22"/>
        </w:rPr>
        <w:t>meetings.</w:t>
      </w:r>
    </w:p>
    <w:p>
      <w:pPr>
        <w:pStyle w:val="7"/>
        <w:spacing w:before="7"/>
      </w:pPr>
    </w:p>
    <w:p>
      <w:pPr>
        <w:pStyle w:val="3"/>
      </w:pPr>
      <w:r>
        <w:t>Article</w:t>
      </w:r>
      <w:r>
        <w:rPr>
          <w:spacing w:val="-9"/>
        </w:rPr>
        <w:t xml:space="preserve"> </w:t>
      </w:r>
      <w:r>
        <w:t>#9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AMENDMENTS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CONSTITUTION</w:t>
      </w:r>
    </w:p>
    <w:p>
      <w:pPr>
        <w:pStyle w:val="7"/>
        <w:spacing w:before="2"/>
        <w:rPr>
          <w:b/>
          <w:sz w:val="21"/>
        </w:rPr>
      </w:pPr>
    </w:p>
    <w:p>
      <w:pPr>
        <w:pStyle w:val="10"/>
        <w:numPr>
          <w:ilvl w:val="0"/>
          <w:numId w:val="6"/>
        </w:numPr>
        <w:tabs>
          <w:tab w:val="left" w:pos="925"/>
        </w:tabs>
        <w:spacing w:before="0" w:after="0" w:line="240" w:lineRule="auto"/>
        <w:ind w:left="924" w:right="0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 xml:space="preserve"> </w:t>
      </w:r>
      <w:r>
        <w:rPr>
          <w:sz w:val="22"/>
        </w:rPr>
        <w:t>constitution</w:t>
      </w:r>
      <w:r>
        <w:rPr>
          <w:spacing w:val="-6"/>
          <w:sz w:val="22"/>
        </w:rPr>
        <w:t xml:space="preserve"> </w:t>
      </w:r>
      <w:r>
        <w:rPr>
          <w:sz w:val="22"/>
        </w:rPr>
        <w:t>may</w:t>
      </w:r>
      <w:r>
        <w:rPr>
          <w:spacing w:val="-11"/>
          <w:sz w:val="22"/>
        </w:rPr>
        <w:t xml:space="preserve"> </w:t>
      </w:r>
      <w:r>
        <w:rPr>
          <w:sz w:val="22"/>
        </w:rPr>
        <w:t>be</w:t>
      </w:r>
      <w:r>
        <w:rPr>
          <w:spacing w:val="-4"/>
          <w:sz w:val="22"/>
        </w:rPr>
        <w:t xml:space="preserve"> </w:t>
      </w:r>
      <w:r>
        <w:rPr>
          <w:sz w:val="22"/>
        </w:rPr>
        <w:t>amended</w:t>
      </w:r>
      <w:r>
        <w:rPr>
          <w:spacing w:val="-5"/>
          <w:sz w:val="22"/>
        </w:rPr>
        <w:t xml:space="preserve"> </w:t>
      </w:r>
      <w:r>
        <w:rPr>
          <w:sz w:val="22"/>
        </w:rPr>
        <w:t>by</w:t>
      </w:r>
      <w:r>
        <w:rPr>
          <w:spacing w:val="-9"/>
          <w:sz w:val="22"/>
        </w:rPr>
        <w:t xml:space="preserve"> </w:t>
      </w:r>
      <w:r>
        <w:rPr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z w:val="22"/>
        </w:rPr>
        <w:t>two-thirds</w:t>
      </w:r>
      <w:r>
        <w:rPr>
          <w:spacing w:val="-6"/>
          <w:sz w:val="22"/>
        </w:rPr>
        <w:t xml:space="preserve"> </w:t>
      </w:r>
      <w:r>
        <w:rPr>
          <w:sz w:val="22"/>
        </w:rPr>
        <w:t>vote</w:t>
      </w:r>
      <w:r>
        <w:rPr>
          <w:spacing w:val="-9"/>
          <w:sz w:val="22"/>
        </w:rPr>
        <w:t xml:space="preserve"> </w:t>
      </w:r>
      <w:r>
        <w:rPr>
          <w:sz w:val="22"/>
        </w:rPr>
        <w:t>of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total</w:t>
      </w:r>
      <w:r>
        <w:rPr>
          <w:spacing w:val="-3"/>
          <w:sz w:val="22"/>
        </w:rPr>
        <w:t xml:space="preserve"> </w:t>
      </w:r>
      <w:r>
        <w:rPr>
          <w:sz w:val="22"/>
        </w:rPr>
        <w:t>voting</w:t>
      </w:r>
      <w:r>
        <w:rPr>
          <w:spacing w:val="-9"/>
          <w:sz w:val="22"/>
        </w:rPr>
        <w:t xml:space="preserve"> </w:t>
      </w:r>
      <w:r>
        <w:rPr>
          <w:sz w:val="22"/>
        </w:rPr>
        <w:t>members</w:t>
      </w:r>
      <w:r>
        <w:rPr>
          <w:spacing w:val="-9"/>
          <w:sz w:val="22"/>
        </w:rPr>
        <w:t xml:space="preserve"> </w:t>
      </w:r>
      <w:r>
        <w:rPr>
          <w:sz w:val="22"/>
        </w:rPr>
        <w:t>present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1060" w:right="1480" w:bottom="280" w:left="1500" w:header="720" w:footer="720" w:gutter="0"/>
          <w:cols w:space="720" w:num="1"/>
        </w:sectPr>
      </w:pPr>
    </w:p>
    <w:p>
      <w:pPr>
        <w:pStyle w:val="7"/>
        <w:spacing w:before="54"/>
        <w:ind w:left="924"/>
      </w:pPr>
      <w:r>
        <w:t>at the executive</w:t>
      </w:r>
      <w:r>
        <w:rPr>
          <w:spacing w:val="1"/>
        </w:rPr>
        <w:t xml:space="preserve"> </w:t>
      </w:r>
      <w:r>
        <w:t>meeting.</w:t>
      </w:r>
    </w:p>
    <w:p>
      <w:pPr>
        <w:pStyle w:val="10"/>
        <w:numPr>
          <w:ilvl w:val="0"/>
          <w:numId w:val="6"/>
        </w:numPr>
        <w:tabs>
          <w:tab w:val="left" w:pos="924"/>
          <w:tab w:val="left" w:pos="925"/>
        </w:tabs>
        <w:spacing w:before="1" w:after="0" w:line="251" w:lineRule="exact"/>
        <w:ind w:left="924" w:right="0" w:hanging="721"/>
        <w:jc w:val="left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constitution</w:t>
      </w:r>
      <w:r>
        <w:rPr>
          <w:spacing w:val="-6"/>
          <w:sz w:val="22"/>
        </w:rPr>
        <w:t xml:space="preserve"> </w:t>
      </w:r>
      <w:r>
        <w:rPr>
          <w:sz w:val="22"/>
        </w:rPr>
        <w:t>will</w:t>
      </w:r>
      <w:r>
        <w:rPr>
          <w:spacing w:val="-4"/>
          <w:sz w:val="22"/>
        </w:rPr>
        <w:t xml:space="preserve"> </w:t>
      </w:r>
      <w:r>
        <w:rPr>
          <w:sz w:val="22"/>
        </w:rPr>
        <w:t>be</w:t>
      </w:r>
      <w:r>
        <w:rPr>
          <w:spacing w:val="-6"/>
          <w:sz w:val="22"/>
        </w:rPr>
        <w:t xml:space="preserve"> </w:t>
      </w:r>
      <w:r>
        <w:rPr>
          <w:sz w:val="22"/>
        </w:rPr>
        <w:t>revised</w:t>
      </w:r>
      <w:r>
        <w:rPr>
          <w:spacing w:val="-10"/>
          <w:sz w:val="22"/>
        </w:rPr>
        <w:t xml:space="preserve"> </w:t>
      </w:r>
      <w:r>
        <w:rPr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z w:val="22"/>
        </w:rPr>
        <w:t>minimum</w:t>
      </w:r>
      <w:r>
        <w:rPr>
          <w:spacing w:val="-13"/>
          <w:sz w:val="22"/>
        </w:rPr>
        <w:t xml:space="preserve"> </w:t>
      </w:r>
      <w:r>
        <w:rPr>
          <w:sz w:val="22"/>
        </w:rPr>
        <w:t>of</w:t>
      </w:r>
      <w:r>
        <w:rPr>
          <w:spacing w:val="-10"/>
          <w:sz w:val="22"/>
        </w:rPr>
        <w:t xml:space="preserve"> </w:t>
      </w:r>
      <w:r>
        <w:rPr>
          <w:sz w:val="22"/>
        </w:rPr>
        <w:t>every</w:t>
      </w:r>
      <w:r>
        <w:rPr>
          <w:spacing w:val="-11"/>
          <w:sz w:val="22"/>
        </w:rPr>
        <w:t xml:space="preserve"> </w:t>
      </w:r>
      <w:r>
        <w:rPr>
          <w:sz w:val="22"/>
        </w:rPr>
        <w:t>five</w:t>
      </w:r>
      <w:r>
        <w:rPr>
          <w:spacing w:val="-6"/>
          <w:sz w:val="22"/>
        </w:rPr>
        <w:t xml:space="preserve"> </w:t>
      </w:r>
      <w:r>
        <w:rPr>
          <w:sz w:val="22"/>
        </w:rPr>
        <w:t>(5)</w:t>
      </w:r>
      <w:r>
        <w:rPr>
          <w:spacing w:val="-4"/>
          <w:sz w:val="22"/>
        </w:rPr>
        <w:t xml:space="preserve"> </w:t>
      </w:r>
      <w:r>
        <w:rPr>
          <w:sz w:val="22"/>
        </w:rPr>
        <w:t>years.</w:t>
      </w:r>
    </w:p>
    <w:p>
      <w:pPr>
        <w:pStyle w:val="10"/>
        <w:numPr>
          <w:ilvl w:val="0"/>
          <w:numId w:val="6"/>
        </w:numPr>
        <w:tabs>
          <w:tab w:val="left" w:pos="924"/>
          <w:tab w:val="left" w:pos="925"/>
        </w:tabs>
        <w:spacing w:before="0" w:after="0" w:line="240" w:lineRule="auto"/>
        <w:ind w:left="924" w:right="321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 xml:space="preserve"> </w:t>
      </w:r>
      <w:r>
        <w:rPr>
          <w:sz w:val="22"/>
        </w:rPr>
        <w:t>By-Laws</w:t>
      </w:r>
      <w:r>
        <w:rPr>
          <w:spacing w:val="-1"/>
          <w:sz w:val="22"/>
        </w:rPr>
        <w:t xml:space="preserve"> </w:t>
      </w:r>
      <w:r>
        <w:rPr>
          <w:sz w:val="22"/>
        </w:rPr>
        <w:t>may</w:t>
      </w:r>
      <w:r>
        <w:rPr>
          <w:spacing w:val="-11"/>
          <w:sz w:val="22"/>
        </w:rPr>
        <w:t xml:space="preserve"> </w:t>
      </w:r>
      <w:r>
        <w:rPr>
          <w:sz w:val="22"/>
        </w:rPr>
        <w:t>be</w:t>
      </w:r>
      <w:r>
        <w:rPr>
          <w:spacing w:val="-3"/>
          <w:sz w:val="22"/>
        </w:rPr>
        <w:t xml:space="preserve"> </w:t>
      </w:r>
      <w:r>
        <w:rPr>
          <w:sz w:val="22"/>
        </w:rPr>
        <w:t>amended,</w:t>
      </w:r>
      <w:r>
        <w:rPr>
          <w:spacing w:val="-7"/>
          <w:sz w:val="22"/>
        </w:rPr>
        <w:t xml:space="preserve"> </w:t>
      </w:r>
      <w:r>
        <w:rPr>
          <w:sz w:val="22"/>
        </w:rPr>
        <w:t>rescinded</w:t>
      </w:r>
      <w:r>
        <w:rPr>
          <w:spacing w:val="-3"/>
          <w:sz w:val="22"/>
        </w:rPr>
        <w:t xml:space="preserve"> </w:t>
      </w:r>
      <w:r>
        <w:rPr>
          <w:sz w:val="22"/>
        </w:rPr>
        <w:t>or</w:t>
      </w:r>
      <w:r>
        <w:rPr>
          <w:spacing w:val="-8"/>
          <w:sz w:val="22"/>
        </w:rPr>
        <w:t xml:space="preserve"> </w:t>
      </w:r>
      <w:r>
        <w:rPr>
          <w:sz w:val="22"/>
        </w:rPr>
        <w:t>instituted</w:t>
      </w:r>
      <w:r>
        <w:rPr>
          <w:spacing w:val="-5"/>
          <w:sz w:val="22"/>
        </w:rPr>
        <w:t xml:space="preserve"> </w:t>
      </w:r>
      <w:r>
        <w:rPr>
          <w:sz w:val="22"/>
        </w:rPr>
        <w:t>by</w:t>
      </w:r>
      <w:r>
        <w:rPr>
          <w:spacing w:val="-9"/>
          <w:sz w:val="22"/>
        </w:rPr>
        <w:t xml:space="preserve"> </w:t>
      </w:r>
      <w:r>
        <w:rPr>
          <w:sz w:val="22"/>
        </w:rPr>
        <w:t>50%</w:t>
      </w:r>
      <w:r>
        <w:rPr>
          <w:spacing w:val="-2"/>
          <w:sz w:val="22"/>
        </w:rPr>
        <w:t xml:space="preserve"> </w:t>
      </w:r>
      <w:r>
        <w:rPr>
          <w:sz w:val="22"/>
        </w:rPr>
        <w:t>plus</w:t>
      </w:r>
      <w:r>
        <w:rPr>
          <w:spacing w:val="-3"/>
          <w:sz w:val="22"/>
        </w:rPr>
        <w:t xml:space="preserve"> </w:t>
      </w:r>
      <w:r>
        <w:rPr>
          <w:sz w:val="22"/>
        </w:rPr>
        <w:t>one</w:t>
      </w:r>
      <w:r>
        <w:rPr>
          <w:spacing w:val="-8"/>
          <w:sz w:val="22"/>
        </w:rPr>
        <w:t xml:space="preserve"> </w:t>
      </w:r>
      <w:r>
        <w:rPr>
          <w:sz w:val="22"/>
        </w:rPr>
        <w:t>(1)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7"/>
          <w:sz w:val="22"/>
        </w:rPr>
        <w:t xml:space="preserve"> </w:t>
      </w:r>
      <w:r>
        <w:rPr>
          <w:sz w:val="22"/>
        </w:rPr>
        <w:t>the</w:t>
      </w:r>
      <w:r>
        <w:rPr>
          <w:spacing w:val="-9"/>
          <w:sz w:val="22"/>
        </w:rPr>
        <w:t xml:space="preserve"> </w:t>
      </w:r>
      <w:r>
        <w:rPr>
          <w:sz w:val="22"/>
        </w:rPr>
        <w:t>members</w:t>
      </w:r>
      <w:r>
        <w:rPr>
          <w:spacing w:val="-52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executive attending</w:t>
      </w:r>
      <w:r>
        <w:rPr>
          <w:spacing w:val="-8"/>
          <w:sz w:val="22"/>
        </w:rPr>
        <w:t xml:space="preserve"> </w:t>
      </w:r>
      <w:r>
        <w:rPr>
          <w:sz w:val="22"/>
        </w:rPr>
        <w:t>the meeting.</w:t>
      </w:r>
    </w:p>
    <w:p>
      <w:pPr>
        <w:pStyle w:val="10"/>
        <w:numPr>
          <w:ilvl w:val="0"/>
          <w:numId w:val="6"/>
        </w:numPr>
        <w:tabs>
          <w:tab w:val="left" w:pos="924"/>
          <w:tab w:val="left" w:pos="925"/>
        </w:tabs>
        <w:spacing w:before="4" w:after="0" w:line="240" w:lineRule="auto"/>
        <w:ind w:left="924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 xml:space="preserve"> </w:t>
      </w:r>
      <w:r>
        <w:rPr>
          <w:sz w:val="22"/>
        </w:rPr>
        <w:t>By-Laws</w:t>
      </w:r>
      <w:r>
        <w:rPr>
          <w:spacing w:val="-3"/>
          <w:sz w:val="22"/>
        </w:rPr>
        <w:t xml:space="preserve"> </w:t>
      </w:r>
      <w:r>
        <w:rPr>
          <w:sz w:val="22"/>
        </w:rPr>
        <w:t>will</w:t>
      </w:r>
      <w:r>
        <w:rPr>
          <w:spacing w:val="-3"/>
          <w:sz w:val="22"/>
        </w:rPr>
        <w:t xml:space="preserve"> </w:t>
      </w:r>
      <w:r>
        <w:rPr>
          <w:sz w:val="22"/>
        </w:rPr>
        <w:t>be</w:t>
      </w:r>
      <w:r>
        <w:rPr>
          <w:spacing w:val="-5"/>
          <w:sz w:val="22"/>
        </w:rPr>
        <w:t xml:space="preserve"> </w:t>
      </w:r>
      <w:r>
        <w:rPr>
          <w:sz w:val="22"/>
        </w:rPr>
        <w:t>updated</w:t>
      </w:r>
      <w:r>
        <w:rPr>
          <w:spacing w:val="-6"/>
          <w:sz w:val="22"/>
        </w:rPr>
        <w:t xml:space="preserve"> </w:t>
      </w:r>
      <w:r>
        <w:rPr>
          <w:sz w:val="22"/>
        </w:rPr>
        <w:t>every</w:t>
      </w:r>
      <w:r>
        <w:rPr>
          <w:spacing w:val="-8"/>
          <w:sz w:val="22"/>
        </w:rPr>
        <w:t xml:space="preserve"> </w:t>
      </w:r>
      <w:r>
        <w:rPr>
          <w:sz w:val="22"/>
        </w:rPr>
        <w:t>year</w:t>
      </w:r>
      <w:r>
        <w:rPr>
          <w:spacing w:val="-5"/>
          <w:sz w:val="22"/>
        </w:rPr>
        <w:t xml:space="preserve"> </w:t>
      </w:r>
      <w:r>
        <w:rPr>
          <w:sz w:val="22"/>
        </w:rPr>
        <w:t>as</w:t>
      </w:r>
      <w:r>
        <w:rPr>
          <w:spacing w:val="-5"/>
          <w:sz w:val="22"/>
        </w:rPr>
        <w:t xml:space="preserve"> </w:t>
      </w:r>
      <w:r>
        <w:rPr>
          <w:sz w:val="22"/>
        </w:rPr>
        <w:t>changes</w:t>
      </w:r>
      <w:r>
        <w:rPr>
          <w:spacing w:val="-4"/>
          <w:sz w:val="22"/>
        </w:rPr>
        <w:t xml:space="preserve"> </w:t>
      </w:r>
      <w:r>
        <w:rPr>
          <w:sz w:val="22"/>
        </w:rPr>
        <w:t>are</w:t>
      </w:r>
      <w:r>
        <w:rPr>
          <w:spacing w:val="-6"/>
          <w:sz w:val="22"/>
        </w:rPr>
        <w:t xml:space="preserve"> </w:t>
      </w:r>
      <w:r>
        <w:rPr>
          <w:sz w:val="22"/>
        </w:rPr>
        <w:t>made.</w:t>
      </w:r>
    </w:p>
    <w:p>
      <w:pPr>
        <w:pStyle w:val="7"/>
        <w:spacing w:before="5"/>
      </w:pPr>
    </w:p>
    <w:p>
      <w:pPr>
        <w:pStyle w:val="3"/>
      </w:pPr>
      <w:r>
        <w:t>Article</w:t>
      </w:r>
      <w:r>
        <w:rPr>
          <w:spacing w:val="-9"/>
        </w:rPr>
        <w:t xml:space="preserve"> </w:t>
      </w:r>
      <w:r>
        <w:t>#10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SWEATERS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COLOURS</w:t>
      </w:r>
    </w:p>
    <w:p>
      <w:pPr>
        <w:pStyle w:val="7"/>
        <w:spacing w:before="2"/>
        <w:rPr>
          <w:b/>
          <w:sz w:val="21"/>
        </w:rPr>
      </w:pPr>
    </w:p>
    <w:p>
      <w:pPr>
        <w:pStyle w:val="10"/>
        <w:numPr>
          <w:ilvl w:val="0"/>
          <w:numId w:val="7"/>
        </w:numPr>
        <w:tabs>
          <w:tab w:val="left" w:pos="924"/>
          <w:tab w:val="left" w:pos="925"/>
        </w:tabs>
        <w:spacing w:before="0" w:after="0" w:line="240" w:lineRule="auto"/>
        <w:ind w:left="924" w:right="493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 xml:space="preserve"> </w:t>
      </w:r>
      <w:r>
        <w:rPr>
          <w:sz w:val="22"/>
        </w:rPr>
        <w:t>colours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7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PMHA</w:t>
      </w:r>
      <w:r>
        <w:rPr>
          <w:spacing w:val="-9"/>
          <w:sz w:val="22"/>
        </w:rPr>
        <w:t xml:space="preserve"> </w:t>
      </w:r>
      <w:r>
        <w:rPr>
          <w:sz w:val="22"/>
        </w:rPr>
        <w:t>uniforms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10"/>
          <w:sz w:val="22"/>
        </w:rPr>
        <w:t xml:space="preserve"> </w:t>
      </w:r>
      <w:r>
        <w:rPr>
          <w:sz w:val="22"/>
        </w:rPr>
        <w:t>jackets</w:t>
      </w:r>
      <w:r>
        <w:rPr>
          <w:spacing w:val="-2"/>
          <w:sz w:val="22"/>
        </w:rPr>
        <w:t xml:space="preserve"> </w:t>
      </w:r>
      <w:r>
        <w:rPr>
          <w:sz w:val="22"/>
        </w:rPr>
        <w:t>will</w:t>
      </w:r>
      <w:r>
        <w:rPr>
          <w:spacing w:val="-6"/>
          <w:sz w:val="22"/>
        </w:rPr>
        <w:t xml:space="preserve"> </w:t>
      </w:r>
      <w:r>
        <w:rPr>
          <w:sz w:val="22"/>
        </w:rPr>
        <w:t>be</w:t>
      </w:r>
      <w:r>
        <w:rPr>
          <w:spacing w:val="-8"/>
          <w:sz w:val="22"/>
        </w:rPr>
        <w:t xml:space="preserve"> </w:t>
      </w:r>
      <w:r>
        <w:rPr>
          <w:sz w:val="22"/>
        </w:rPr>
        <w:t>black,</w:t>
      </w:r>
      <w:r>
        <w:rPr>
          <w:spacing w:val="-3"/>
          <w:sz w:val="22"/>
        </w:rPr>
        <w:t xml:space="preserve"> </w:t>
      </w:r>
      <w:r>
        <w:rPr>
          <w:sz w:val="22"/>
        </w:rPr>
        <w:t>gold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white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7"/>
          <w:sz w:val="22"/>
        </w:rPr>
        <w:t xml:space="preserve"> </w:t>
      </w:r>
      <w:r>
        <w:rPr>
          <w:sz w:val="22"/>
        </w:rPr>
        <w:t>shall</w:t>
      </w:r>
      <w:r>
        <w:rPr>
          <w:spacing w:val="-2"/>
          <w:sz w:val="22"/>
        </w:rPr>
        <w:t xml:space="preserve"> </w:t>
      </w:r>
      <w:r>
        <w:rPr>
          <w:sz w:val="22"/>
        </w:rPr>
        <w:t>be</w:t>
      </w:r>
      <w:r>
        <w:rPr>
          <w:spacing w:val="-52"/>
          <w:sz w:val="22"/>
        </w:rPr>
        <w:t xml:space="preserve"> </w:t>
      </w:r>
      <w:r>
        <w:rPr>
          <w:sz w:val="22"/>
        </w:rPr>
        <w:t>worn</w:t>
      </w:r>
      <w:r>
        <w:rPr>
          <w:spacing w:val="-4"/>
          <w:sz w:val="22"/>
        </w:rPr>
        <w:t xml:space="preserve"> </w:t>
      </w:r>
      <w:r>
        <w:rPr>
          <w:sz w:val="22"/>
        </w:rPr>
        <w:t>where</w:t>
      </w:r>
      <w:r>
        <w:rPr>
          <w:spacing w:val="-3"/>
          <w:sz w:val="22"/>
        </w:rPr>
        <w:t xml:space="preserve"> </w:t>
      </w:r>
      <w:r>
        <w:rPr>
          <w:sz w:val="22"/>
        </w:rPr>
        <w:t>possible</w:t>
      </w:r>
      <w:r>
        <w:rPr>
          <w:spacing w:val="-2"/>
          <w:sz w:val="22"/>
        </w:rPr>
        <w:t xml:space="preserve"> </w:t>
      </w:r>
      <w:r>
        <w:rPr>
          <w:sz w:val="22"/>
        </w:rPr>
        <w:t>by</w:t>
      </w:r>
      <w:r>
        <w:rPr>
          <w:spacing w:val="-6"/>
          <w:sz w:val="22"/>
        </w:rPr>
        <w:t xml:space="preserve"> </w:t>
      </w:r>
      <w:r>
        <w:rPr>
          <w:sz w:val="22"/>
        </w:rPr>
        <w:t>all</w:t>
      </w:r>
      <w:r>
        <w:rPr>
          <w:spacing w:val="-5"/>
          <w:sz w:val="22"/>
        </w:rPr>
        <w:t xml:space="preserve"> </w:t>
      </w:r>
      <w:r>
        <w:rPr>
          <w:sz w:val="22"/>
        </w:rPr>
        <w:t>teams</w:t>
      </w:r>
      <w:r>
        <w:rPr>
          <w:spacing w:val="-3"/>
          <w:sz w:val="22"/>
        </w:rPr>
        <w:t xml:space="preserve"> </w:t>
      </w:r>
      <w:r>
        <w:rPr>
          <w:sz w:val="22"/>
        </w:rPr>
        <w:t>representing</w:t>
      </w:r>
      <w:r>
        <w:rPr>
          <w:spacing w:val="-6"/>
          <w:sz w:val="22"/>
        </w:rPr>
        <w:t xml:space="preserve"> </w:t>
      </w:r>
      <w:r>
        <w:rPr>
          <w:sz w:val="22"/>
        </w:rPr>
        <w:t>PMHA</w:t>
      </w:r>
      <w:r>
        <w:rPr>
          <w:spacing w:val="-6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competition.</w:t>
      </w:r>
    </w:p>
    <w:p>
      <w:pPr>
        <w:pStyle w:val="10"/>
        <w:numPr>
          <w:ilvl w:val="0"/>
          <w:numId w:val="7"/>
        </w:numPr>
        <w:tabs>
          <w:tab w:val="left" w:pos="924"/>
          <w:tab w:val="left" w:pos="925"/>
        </w:tabs>
        <w:spacing w:before="3" w:after="0" w:line="252" w:lineRule="exact"/>
        <w:ind w:left="924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11"/>
          <w:sz w:val="22"/>
        </w:rPr>
        <w:t xml:space="preserve"> </w:t>
      </w:r>
      <w:r>
        <w:rPr>
          <w:sz w:val="22"/>
        </w:rPr>
        <w:t>equipment</w:t>
      </w:r>
      <w:r>
        <w:rPr>
          <w:spacing w:val="-7"/>
          <w:sz w:val="22"/>
        </w:rPr>
        <w:t xml:space="preserve"> </w:t>
      </w:r>
      <w:r>
        <w:rPr>
          <w:sz w:val="22"/>
        </w:rPr>
        <w:t>purchased</w:t>
      </w:r>
      <w:r>
        <w:rPr>
          <w:spacing w:val="-7"/>
          <w:sz w:val="22"/>
        </w:rPr>
        <w:t xml:space="preserve"> </w:t>
      </w:r>
      <w:r>
        <w:rPr>
          <w:sz w:val="22"/>
        </w:rPr>
        <w:t>through</w:t>
      </w:r>
      <w:r>
        <w:rPr>
          <w:spacing w:val="-9"/>
          <w:sz w:val="22"/>
        </w:rPr>
        <w:t xml:space="preserve"> </w:t>
      </w:r>
      <w:r>
        <w:rPr>
          <w:sz w:val="22"/>
        </w:rPr>
        <w:t>fundraising</w:t>
      </w:r>
      <w:r>
        <w:rPr>
          <w:spacing w:val="-10"/>
          <w:sz w:val="22"/>
        </w:rPr>
        <w:t xml:space="preserve"> </w:t>
      </w:r>
      <w:r>
        <w:rPr>
          <w:sz w:val="22"/>
        </w:rPr>
        <w:t>will</w:t>
      </w:r>
      <w:r>
        <w:rPr>
          <w:spacing w:val="-9"/>
          <w:sz w:val="22"/>
        </w:rPr>
        <w:t xml:space="preserve"> </w:t>
      </w:r>
      <w:r>
        <w:rPr>
          <w:sz w:val="22"/>
        </w:rPr>
        <w:t>become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property</w:t>
      </w:r>
      <w:r>
        <w:rPr>
          <w:spacing w:val="-10"/>
          <w:sz w:val="22"/>
        </w:rPr>
        <w:t xml:space="preserve"> </w:t>
      </w:r>
      <w:r>
        <w:rPr>
          <w:sz w:val="22"/>
        </w:rPr>
        <w:t>of</w:t>
      </w:r>
      <w:r>
        <w:rPr>
          <w:spacing w:val="-7"/>
          <w:sz w:val="22"/>
        </w:rPr>
        <w:t xml:space="preserve"> </w:t>
      </w:r>
      <w:r>
        <w:rPr>
          <w:sz w:val="22"/>
        </w:rPr>
        <w:t>PMHA.</w:t>
      </w:r>
    </w:p>
    <w:p>
      <w:pPr>
        <w:pStyle w:val="10"/>
        <w:numPr>
          <w:ilvl w:val="0"/>
          <w:numId w:val="7"/>
        </w:numPr>
        <w:tabs>
          <w:tab w:val="left" w:pos="924"/>
          <w:tab w:val="left" w:pos="925"/>
        </w:tabs>
        <w:spacing w:before="0" w:after="0" w:line="251" w:lineRule="exact"/>
        <w:ind w:left="924" w:right="0" w:hanging="721"/>
        <w:jc w:val="left"/>
        <w:rPr>
          <w:sz w:val="22"/>
        </w:rPr>
      </w:pPr>
      <w:r>
        <w:rPr>
          <w:sz w:val="22"/>
        </w:rPr>
        <w:t>All</w:t>
      </w:r>
      <w:r>
        <w:rPr>
          <w:spacing w:val="-4"/>
          <w:sz w:val="22"/>
        </w:rPr>
        <w:t xml:space="preserve"> </w:t>
      </w:r>
      <w:r>
        <w:rPr>
          <w:sz w:val="22"/>
        </w:rPr>
        <w:t>teams</w:t>
      </w:r>
      <w:r>
        <w:rPr>
          <w:spacing w:val="-6"/>
          <w:sz w:val="22"/>
        </w:rPr>
        <w:t xml:space="preserve"> </w:t>
      </w:r>
      <w:r>
        <w:rPr>
          <w:sz w:val="22"/>
        </w:rPr>
        <w:t>must</w:t>
      </w:r>
      <w:r>
        <w:rPr>
          <w:spacing w:val="-3"/>
          <w:sz w:val="22"/>
        </w:rPr>
        <w:t xml:space="preserve"> </w:t>
      </w:r>
      <w:r>
        <w:rPr>
          <w:sz w:val="22"/>
        </w:rPr>
        <w:t>display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9"/>
          <w:sz w:val="22"/>
        </w:rPr>
        <w:t xml:space="preserve"> </w:t>
      </w:r>
      <w:r>
        <w:rPr>
          <w:sz w:val="22"/>
        </w:rPr>
        <w:t>Canadian</w:t>
      </w:r>
      <w:r>
        <w:rPr>
          <w:spacing w:val="-6"/>
          <w:sz w:val="22"/>
        </w:rPr>
        <w:t xml:space="preserve"> </w:t>
      </w:r>
      <w:r>
        <w:rPr>
          <w:sz w:val="22"/>
        </w:rPr>
        <w:t>flag</w:t>
      </w:r>
      <w:r>
        <w:rPr>
          <w:spacing w:val="-8"/>
          <w:sz w:val="22"/>
        </w:rPr>
        <w:t xml:space="preserve"> </w:t>
      </w:r>
      <w:r>
        <w:rPr>
          <w:sz w:val="22"/>
        </w:rPr>
        <w:t>on</w:t>
      </w:r>
      <w:r>
        <w:rPr>
          <w:spacing w:val="-7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upper</w:t>
      </w:r>
      <w:r>
        <w:rPr>
          <w:spacing w:val="-8"/>
          <w:sz w:val="22"/>
        </w:rPr>
        <w:t xml:space="preserve"> </w:t>
      </w:r>
      <w:r>
        <w:rPr>
          <w:sz w:val="22"/>
        </w:rPr>
        <w:t>right</w:t>
      </w:r>
      <w:r>
        <w:rPr>
          <w:spacing w:val="-3"/>
          <w:sz w:val="22"/>
        </w:rPr>
        <w:t xml:space="preserve"> </w:t>
      </w:r>
      <w:r>
        <w:rPr>
          <w:sz w:val="22"/>
        </w:rPr>
        <w:t>chest</w:t>
      </w:r>
      <w:r>
        <w:rPr>
          <w:spacing w:val="-3"/>
          <w:sz w:val="22"/>
        </w:rPr>
        <w:t xml:space="preserve"> </w:t>
      </w:r>
      <w:r>
        <w:rPr>
          <w:sz w:val="22"/>
        </w:rPr>
        <w:t>on</w:t>
      </w:r>
      <w:r>
        <w:rPr>
          <w:spacing w:val="-11"/>
          <w:sz w:val="22"/>
        </w:rPr>
        <w:t xml:space="preserve"> </w:t>
      </w:r>
      <w:r>
        <w:rPr>
          <w:sz w:val="22"/>
        </w:rPr>
        <w:t>their</w:t>
      </w:r>
      <w:r>
        <w:rPr>
          <w:spacing w:val="-6"/>
          <w:sz w:val="22"/>
        </w:rPr>
        <w:t xml:space="preserve"> </w:t>
      </w:r>
      <w:r>
        <w:rPr>
          <w:sz w:val="22"/>
        </w:rPr>
        <w:t>sweaters</w:t>
      </w:r>
    </w:p>
    <w:p>
      <w:pPr>
        <w:pStyle w:val="7"/>
        <w:ind w:left="921" w:right="225"/>
        <w:jc w:val="both"/>
      </w:pPr>
      <w:r>
        <w:t>(NOHA By-Law). The NDHL (Nipissing District Hockey League) crest must be displayed</w:t>
      </w:r>
      <w:r>
        <w:rPr>
          <w:spacing w:val="1"/>
        </w:rPr>
        <w:t xml:space="preserve"> </w:t>
      </w:r>
      <w:r>
        <w:t>on the left sleeve.</w:t>
      </w:r>
      <w:r>
        <w:rPr>
          <w:spacing w:val="1"/>
        </w:rPr>
        <w:t xml:space="preserve"> </w:t>
      </w:r>
      <w:r>
        <w:t>A STOP sign patch must be clearly displayed on the back of the sweater,</w:t>
      </w:r>
      <w:r>
        <w:rPr>
          <w:spacing w:val="-5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(NOHA</w:t>
      </w:r>
      <w:r>
        <w:rPr>
          <w:spacing w:val="-5"/>
        </w:rPr>
        <w:t xml:space="preserve"> </w:t>
      </w:r>
      <w:r>
        <w:t>By-Law).</w:t>
      </w:r>
    </w:p>
    <w:p>
      <w:pPr>
        <w:pStyle w:val="10"/>
        <w:numPr>
          <w:ilvl w:val="0"/>
          <w:numId w:val="7"/>
        </w:numPr>
        <w:tabs>
          <w:tab w:val="left" w:pos="924"/>
          <w:tab w:val="left" w:pos="925"/>
        </w:tabs>
        <w:spacing w:before="0" w:after="0" w:line="240" w:lineRule="auto"/>
        <w:ind w:left="924" w:right="657" w:hanging="720"/>
        <w:jc w:val="left"/>
        <w:rPr>
          <w:sz w:val="22"/>
        </w:rPr>
      </w:pPr>
      <w:r>
        <w:rPr>
          <w:sz w:val="22"/>
        </w:rPr>
        <w:t>Any</w:t>
      </w:r>
      <w:r>
        <w:rPr>
          <w:spacing w:val="-10"/>
          <w:sz w:val="22"/>
        </w:rPr>
        <w:t xml:space="preserve"> </w:t>
      </w:r>
      <w:r>
        <w:rPr>
          <w:sz w:val="22"/>
        </w:rPr>
        <w:t>team</w:t>
      </w:r>
      <w:r>
        <w:rPr>
          <w:spacing w:val="-13"/>
          <w:sz w:val="22"/>
        </w:rPr>
        <w:t xml:space="preserve"> </w:t>
      </w:r>
      <w:r>
        <w:rPr>
          <w:sz w:val="22"/>
        </w:rPr>
        <w:t>placing</w:t>
      </w:r>
      <w:r>
        <w:rPr>
          <w:spacing w:val="-8"/>
          <w:sz w:val="22"/>
        </w:rPr>
        <w:t xml:space="preserve"> </w:t>
      </w:r>
      <w:r>
        <w:rPr>
          <w:sz w:val="22"/>
        </w:rPr>
        <w:t>names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8"/>
          <w:sz w:val="22"/>
        </w:rPr>
        <w:t xml:space="preserve"> </w:t>
      </w:r>
      <w:r>
        <w:rPr>
          <w:sz w:val="22"/>
        </w:rPr>
        <w:t>players</w:t>
      </w:r>
      <w:r>
        <w:rPr>
          <w:spacing w:val="-7"/>
          <w:sz w:val="22"/>
        </w:rPr>
        <w:t xml:space="preserve"> </w:t>
      </w:r>
      <w:r>
        <w:rPr>
          <w:sz w:val="22"/>
        </w:rPr>
        <w:t>or</w:t>
      </w:r>
      <w:r>
        <w:rPr>
          <w:spacing w:val="-3"/>
          <w:sz w:val="22"/>
        </w:rPr>
        <w:t xml:space="preserve"> </w:t>
      </w:r>
      <w:r>
        <w:rPr>
          <w:sz w:val="22"/>
        </w:rPr>
        <w:t>sponsors</w:t>
      </w:r>
      <w:r>
        <w:rPr>
          <w:spacing w:val="-7"/>
          <w:sz w:val="22"/>
        </w:rPr>
        <w:t xml:space="preserve"> </w:t>
      </w:r>
      <w:r>
        <w:rPr>
          <w:sz w:val="22"/>
        </w:rPr>
        <w:t>on</w:t>
      </w:r>
      <w:r>
        <w:rPr>
          <w:spacing w:val="-7"/>
          <w:sz w:val="22"/>
        </w:rPr>
        <w:t xml:space="preserve"> </w:t>
      </w:r>
      <w:r>
        <w:rPr>
          <w:sz w:val="22"/>
        </w:rPr>
        <w:t>sweaters</w:t>
      </w:r>
      <w:r>
        <w:rPr>
          <w:spacing w:val="-5"/>
          <w:sz w:val="22"/>
        </w:rPr>
        <w:t xml:space="preserve"> </w:t>
      </w:r>
      <w:r>
        <w:rPr>
          <w:sz w:val="22"/>
        </w:rPr>
        <w:t>will</w:t>
      </w:r>
      <w:r>
        <w:rPr>
          <w:spacing w:val="-6"/>
          <w:sz w:val="22"/>
        </w:rPr>
        <w:t xml:space="preserve"> </w:t>
      </w:r>
      <w:r>
        <w:rPr>
          <w:sz w:val="22"/>
        </w:rPr>
        <w:t>be</w:t>
      </w:r>
      <w:r>
        <w:rPr>
          <w:spacing w:val="-7"/>
          <w:sz w:val="22"/>
        </w:rPr>
        <w:t xml:space="preserve"> </w:t>
      </w:r>
      <w:r>
        <w:rPr>
          <w:sz w:val="22"/>
        </w:rPr>
        <w:t>responsible</w:t>
      </w:r>
      <w:r>
        <w:rPr>
          <w:spacing w:val="-4"/>
          <w:sz w:val="22"/>
        </w:rPr>
        <w:t xml:space="preserve"> </w:t>
      </w:r>
      <w:r>
        <w:rPr>
          <w:sz w:val="22"/>
        </w:rPr>
        <w:t>for</w:t>
      </w:r>
      <w:r>
        <w:rPr>
          <w:spacing w:val="-8"/>
          <w:sz w:val="22"/>
        </w:rPr>
        <w:t xml:space="preserve"> </w:t>
      </w:r>
      <w:r>
        <w:rPr>
          <w:sz w:val="22"/>
        </w:rPr>
        <w:t>their</w:t>
      </w:r>
      <w:r>
        <w:rPr>
          <w:spacing w:val="-52"/>
          <w:sz w:val="22"/>
        </w:rPr>
        <w:t xml:space="preserve"> </w:t>
      </w:r>
      <w:r>
        <w:rPr>
          <w:sz w:val="22"/>
        </w:rPr>
        <w:t>removal and</w:t>
      </w:r>
      <w:r>
        <w:rPr>
          <w:spacing w:val="-1"/>
          <w:sz w:val="22"/>
        </w:rPr>
        <w:t xml:space="preserve"> </w:t>
      </w:r>
      <w:r>
        <w:rPr>
          <w:sz w:val="22"/>
        </w:rPr>
        <w:t>any</w:t>
      </w:r>
      <w:r>
        <w:rPr>
          <w:spacing w:val="-7"/>
          <w:sz w:val="22"/>
        </w:rPr>
        <w:t xml:space="preserve"> </w:t>
      </w:r>
      <w:r>
        <w:rPr>
          <w:sz w:val="22"/>
        </w:rPr>
        <w:t>costs</w:t>
      </w:r>
      <w:r>
        <w:rPr>
          <w:spacing w:val="-2"/>
          <w:sz w:val="22"/>
        </w:rPr>
        <w:t xml:space="preserve"> </w:t>
      </w:r>
      <w:r>
        <w:rPr>
          <w:sz w:val="22"/>
        </w:rPr>
        <w:t>for damages</w:t>
      </w:r>
      <w:r>
        <w:rPr>
          <w:spacing w:val="-2"/>
          <w:sz w:val="22"/>
        </w:rPr>
        <w:t xml:space="preserve"> </w:t>
      </w:r>
      <w:r>
        <w:rPr>
          <w:sz w:val="22"/>
        </w:rPr>
        <w:t>incurred.</w:t>
      </w:r>
    </w:p>
    <w:p>
      <w:pPr>
        <w:pStyle w:val="10"/>
        <w:numPr>
          <w:ilvl w:val="0"/>
          <w:numId w:val="7"/>
        </w:numPr>
        <w:tabs>
          <w:tab w:val="left" w:pos="924"/>
          <w:tab w:val="left" w:pos="925"/>
        </w:tabs>
        <w:spacing w:before="0" w:after="0" w:line="240" w:lineRule="auto"/>
        <w:ind w:left="924" w:right="710" w:hanging="720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deposit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8"/>
          <w:sz w:val="22"/>
        </w:rPr>
        <w:t xml:space="preserve"> </w:t>
      </w:r>
      <w:r>
        <w:rPr>
          <w:sz w:val="22"/>
        </w:rPr>
        <w:t>$100.00</w:t>
      </w:r>
      <w:r>
        <w:rPr>
          <w:spacing w:val="-8"/>
          <w:sz w:val="22"/>
        </w:rPr>
        <w:t xml:space="preserve"> </w:t>
      </w:r>
      <w:r>
        <w:rPr>
          <w:sz w:val="22"/>
        </w:rPr>
        <w:t>will</w:t>
      </w:r>
      <w:r>
        <w:rPr>
          <w:spacing w:val="-6"/>
          <w:sz w:val="22"/>
        </w:rPr>
        <w:t xml:space="preserve"> </w:t>
      </w:r>
      <w:r>
        <w:rPr>
          <w:sz w:val="22"/>
        </w:rPr>
        <w:t>be</w:t>
      </w:r>
      <w:r>
        <w:rPr>
          <w:spacing w:val="-7"/>
          <w:sz w:val="22"/>
        </w:rPr>
        <w:t xml:space="preserve"> </w:t>
      </w:r>
      <w:r>
        <w:rPr>
          <w:sz w:val="22"/>
        </w:rPr>
        <w:t>required</w:t>
      </w:r>
      <w:r>
        <w:rPr>
          <w:spacing w:val="-9"/>
          <w:sz w:val="22"/>
        </w:rPr>
        <w:t xml:space="preserve"> </w:t>
      </w:r>
      <w:r>
        <w:rPr>
          <w:sz w:val="22"/>
        </w:rPr>
        <w:t>for</w:t>
      </w:r>
      <w:r>
        <w:rPr>
          <w:spacing w:val="-8"/>
          <w:sz w:val="22"/>
        </w:rPr>
        <w:t xml:space="preserve"> </w:t>
      </w:r>
      <w:r>
        <w:rPr>
          <w:sz w:val="22"/>
        </w:rPr>
        <w:t>equipment</w:t>
      </w:r>
      <w:r>
        <w:rPr>
          <w:spacing w:val="-4"/>
          <w:sz w:val="22"/>
        </w:rPr>
        <w:t xml:space="preserve"> </w:t>
      </w:r>
      <w:r>
        <w:rPr>
          <w:sz w:val="22"/>
        </w:rPr>
        <w:t>used</w:t>
      </w:r>
      <w:r>
        <w:rPr>
          <w:spacing w:val="-6"/>
          <w:sz w:val="22"/>
        </w:rPr>
        <w:t xml:space="preserve"> </w:t>
      </w:r>
      <w:r>
        <w:rPr>
          <w:sz w:val="22"/>
        </w:rPr>
        <w:t>for</w:t>
      </w:r>
      <w:r>
        <w:rPr>
          <w:spacing w:val="-4"/>
          <w:sz w:val="22"/>
        </w:rPr>
        <w:t xml:space="preserve"> </w:t>
      </w:r>
      <w:r>
        <w:rPr>
          <w:sz w:val="22"/>
        </w:rPr>
        <w:t>summer</w:t>
      </w:r>
      <w:r>
        <w:rPr>
          <w:spacing w:val="-6"/>
          <w:sz w:val="22"/>
        </w:rPr>
        <w:t xml:space="preserve"> </w:t>
      </w:r>
      <w:r>
        <w:rPr>
          <w:sz w:val="22"/>
        </w:rPr>
        <w:t>hockey</w:t>
      </w:r>
      <w:r>
        <w:rPr>
          <w:spacing w:val="-9"/>
          <w:sz w:val="22"/>
        </w:rPr>
        <w:t xml:space="preserve"> </w:t>
      </w:r>
      <w:r>
        <w:rPr>
          <w:sz w:val="22"/>
        </w:rPr>
        <w:t>school</w:t>
      </w:r>
      <w:r>
        <w:rPr>
          <w:spacing w:val="-4"/>
          <w:sz w:val="22"/>
        </w:rPr>
        <w:t xml:space="preserve"> </w:t>
      </w:r>
      <w:r>
        <w:rPr>
          <w:sz w:val="22"/>
        </w:rPr>
        <w:t>or</w:t>
      </w:r>
      <w:r>
        <w:rPr>
          <w:spacing w:val="-52"/>
          <w:sz w:val="22"/>
        </w:rPr>
        <w:t xml:space="preserve"> </w:t>
      </w:r>
      <w:r>
        <w:rPr>
          <w:sz w:val="22"/>
        </w:rPr>
        <w:t>camps,</w:t>
      </w:r>
      <w:r>
        <w:rPr>
          <w:spacing w:val="-2"/>
          <w:sz w:val="22"/>
        </w:rPr>
        <w:t xml:space="preserve"> </w:t>
      </w:r>
      <w:r>
        <w:rPr>
          <w:sz w:val="22"/>
        </w:rPr>
        <w:t>which</w:t>
      </w:r>
      <w:r>
        <w:rPr>
          <w:spacing w:val="-4"/>
          <w:sz w:val="22"/>
        </w:rPr>
        <w:t xml:space="preserve"> </w:t>
      </w:r>
      <w:r>
        <w:rPr>
          <w:sz w:val="22"/>
        </w:rPr>
        <w:t>will</w:t>
      </w:r>
      <w:r>
        <w:rPr>
          <w:spacing w:val="-5"/>
          <w:sz w:val="22"/>
        </w:rPr>
        <w:t xml:space="preserve"> </w:t>
      </w:r>
      <w:r>
        <w:rPr>
          <w:sz w:val="22"/>
        </w:rPr>
        <w:t>be</w:t>
      </w:r>
      <w:r>
        <w:rPr>
          <w:spacing w:val="-7"/>
          <w:sz w:val="22"/>
        </w:rPr>
        <w:t xml:space="preserve"> </w:t>
      </w:r>
      <w:r>
        <w:rPr>
          <w:sz w:val="22"/>
        </w:rPr>
        <w:t>refunded,</w:t>
      </w:r>
      <w:r>
        <w:rPr>
          <w:spacing w:val="-3"/>
          <w:sz w:val="22"/>
        </w:rPr>
        <w:t xml:space="preserve"> </w:t>
      </w:r>
      <w:r>
        <w:rPr>
          <w:sz w:val="22"/>
        </w:rPr>
        <w:t>when</w:t>
      </w:r>
      <w:r>
        <w:rPr>
          <w:spacing w:val="-8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equipment</w:t>
      </w:r>
      <w:r>
        <w:rPr>
          <w:spacing w:val="-2"/>
          <w:sz w:val="22"/>
        </w:rPr>
        <w:t xml:space="preserve"> </w:t>
      </w:r>
      <w:r>
        <w:rPr>
          <w:sz w:val="22"/>
        </w:rPr>
        <w:t>is</w:t>
      </w:r>
      <w:r>
        <w:rPr>
          <w:spacing w:val="-8"/>
          <w:sz w:val="22"/>
        </w:rPr>
        <w:t xml:space="preserve"> </w:t>
      </w:r>
      <w:r>
        <w:rPr>
          <w:sz w:val="22"/>
        </w:rPr>
        <w:t>returned in</w:t>
      </w:r>
      <w:r>
        <w:rPr>
          <w:spacing w:val="-8"/>
          <w:sz w:val="22"/>
        </w:rPr>
        <w:t xml:space="preserve"> </w:t>
      </w:r>
      <w:r>
        <w:rPr>
          <w:sz w:val="22"/>
        </w:rPr>
        <w:t>good</w:t>
      </w:r>
      <w:r>
        <w:rPr>
          <w:spacing w:val="-5"/>
          <w:sz w:val="22"/>
        </w:rPr>
        <w:t xml:space="preserve"> </w:t>
      </w:r>
      <w:r>
        <w:rPr>
          <w:sz w:val="22"/>
        </w:rPr>
        <w:t>condition.</w:t>
      </w:r>
    </w:p>
    <w:p>
      <w:pPr>
        <w:pStyle w:val="10"/>
        <w:numPr>
          <w:ilvl w:val="0"/>
          <w:numId w:val="7"/>
        </w:numPr>
        <w:tabs>
          <w:tab w:val="left" w:pos="924"/>
          <w:tab w:val="left" w:pos="925"/>
        </w:tabs>
        <w:spacing w:before="0" w:after="0" w:line="240" w:lineRule="auto"/>
        <w:ind w:left="924" w:right="458" w:hanging="720"/>
        <w:jc w:val="left"/>
        <w:rPr>
          <w:sz w:val="22"/>
        </w:rPr>
      </w:pPr>
      <w:r>
        <w:rPr>
          <w:sz w:val="22"/>
        </w:rPr>
        <w:t>Size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name</w:t>
      </w:r>
      <w:r>
        <w:rPr>
          <w:spacing w:val="-3"/>
          <w:sz w:val="22"/>
        </w:rPr>
        <w:t xml:space="preserve"> </w:t>
      </w:r>
      <w:r>
        <w:rPr>
          <w:sz w:val="22"/>
        </w:rPr>
        <w:t>bars,</w:t>
      </w:r>
      <w:r>
        <w:rPr>
          <w:spacing w:val="-5"/>
          <w:sz w:val="22"/>
        </w:rPr>
        <w:t xml:space="preserve"> </w:t>
      </w:r>
      <w:r>
        <w:rPr>
          <w:sz w:val="22"/>
        </w:rPr>
        <w:t>lettering</w:t>
      </w:r>
      <w:r>
        <w:rPr>
          <w:spacing w:val="-11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any</w:t>
      </w:r>
      <w:r>
        <w:rPr>
          <w:spacing w:val="-8"/>
          <w:sz w:val="22"/>
        </w:rPr>
        <w:t xml:space="preserve"> </w:t>
      </w:r>
      <w:r>
        <w:rPr>
          <w:sz w:val="22"/>
        </w:rPr>
        <w:t>names</w:t>
      </w:r>
      <w:r>
        <w:rPr>
          <w:spacing w:val="-3"/>
          <w:sz w:val="22"/>
        </w:rPr>
        <w:t xml:space="preserve"> </w:t>
      </w:r>
      <w:r>
        <w:rPr>
          <w:sz w:val="22"/>
        </w:rPr>
        <w:t>on</w:t>
      </w:r>
      <w:r>
        <w:rPr>
          <w:spacing w:val="-8"/>
          <w:sz w:val="22"/>
        </w:rPr>
        <w:t xml:space="preserve"> </w:t>
      </w:r>
      <w:r>
        <w:rPr>
          <w:sz w:val="22"/>
        </w:rPr>
        <w:t>jersey</w:t>
      </w:r>
      <w:r>
        <w:rPr>
          <w:spacing w:val="-8"/>
          <w:sz w:val="22"/>
        </w:rPr>
        <w:t xml:space="preserve"> </w:t>
      </w:r>
      <w:r>
        <w:rPr>
          <w:sz w:val="22"/>
        </w:rPr>
        <w:t>must</w:t>
      </w:r>
      <w:r>
        <w:rPr>
          <w:spacing w:val="-2"/>
          <w:sz w:val="22"/>
        </w:rPr>
        <w:t xml:space="preserve"> </w:t>
      </w:r>
      <w:r>
        <w:rPr>
          <w:sz w:val="22"/>
        </w:rPr>
        <w:t>be</w:t>
      </w:r>
      <w:r>
        <w:rPr>
          <w:spacing w:val="-8"/>
          <w:sz w:val="22"/>
        </w:rPr>
        <w:t xml:space="preserve"> </w:t>
      </w:r>
      <w:r>
        <w:rPr>
          <w:sz w:val="22"/>
        </w:rPr>
        <w:t>the</w:t>
      </w:r>
      <w:r>
        <w:rPr>
          <w:spacing w:val="-8"/>
          <w:sz w:val="22"/>
        </w:rPr>
        <w:t xml:space="preserve"> </w:t>
      </w:r>
      <w:r>
        <w:rPr>
          <w:sz w:val="22"/>
        </w:rPr>
        <w:t>same</w:t>
      </w:r>
      <w:r>
        <w:rPr>
          <w:spacing w:val="-5"/>
          <w:sz w:val="22"/>
        </w:rPr>
        <w:t xml:space="preserve"> </w:t>
      </w:r>
      <w:r>
        <w:rPr>
          <w:sz w:val="22"/>
        </w:rPr>
        <w:t>size</w:t>
      </w:r>
      <w:r>
        <w:rPr>
          <w:spacing w:val="-6"/>
          <w:sz w:val="22"/>
        </w:rPr>
        <w:t xml:space="preserve"> </w:t>
      </w:r>
      <w:r>
        <w:rPr>
          <w:sz w:val="22"/>
        </w:rPr>
        <w:t>(3”</w:t>
      </w:r>
      <w:r>
        <w:rPr>
          <w:spacing w:val="-5"/>
          <w:sz w:val="22"/>
        </w:rPr>
        <w:t xml:space="preserve"> </w:t>
      </w:r>
      <w:r>
        <w:rPr>
          <w:sz w:val="22"/>
        </w:rPr>
        <w:t>inches</w:t>
      </w:r>
      <w:r>
        <w:rPr>
          <w:spacing w:val="-3"/>
          <w:sz w:val="22"/>
        </w:rPr>
        <w:t xml:space="preserve"> </w:t>
      </w:r>
      <w:r>
        <w:rPr>
          <w:sz w:val="22"/>
        </w:rPr>
        <w:t>high)</w:t>
      </w:r>
      <w:r>
        <w:rPr>
          <w:spacing w:val="-52"/>
          <w:sz w:val="22"/>
        </w:rPr>
        <w:t xml:space="preserve"> </w:t>
      </w:r>
      <w:r>
        <w:rPr>
          <w:sz w:val="22"/>
        </w:rPr>
        <w:t>at teams’ expense. Name bars and sponsorship bars must be professionally applied and</w:t>
      </w:r>
      <w:r>
        <w:rPr>
          <w:spacing w:val="1"/>
          <w:sz w:val="22"/>
        </w:rPr>
        <w:t xml:space="preserve"> </w:t>
      </w:r>
      <w:r>
        <w:rPr>
          <w:sz w:val="22"/>
        </w:rPr>
        <w:t>removed</w:t>
      </w:r>
      <w:r>
        <w:rPr>
          <w:spacing w:val="-4"/>
          <w:sz w:val="22"/>
        </w:rPr>
        <w:t xml:space="preserve"> </w:t>
      </w:r>
      <w:r>
        <w:rPr>
          <w:sz w:val="22"/>
        </w:rPr>
        <w:t>by</w:t>
      </w:r>
      <w:r>
        <w:rPr>
          <w:spacing w:val="-6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service</w:t>
      </w:r>
      <w:r>
        <w:rPr>
          <w:spacing w:val="-3"/>
          <w:sz w:val="22"/>
        </w:rPr>
        <w:t xml:space="preserve"> </w:t>
      </w:r>
      <w:r>
        <w:rPr>
          <w:sz w:val="22"/>
        </w:rPr>
        <w:t>supplier</w:t>
      </w:r>
      <w:r>
        <w:rPr>
          <w:spacing w:val="-4"/>
          <w:sz w:val="22"/>
        </w:rPr>
        <w:t xml:space="preserve"> </w:t>
      </w:r>
      <w:r>
        <w:rPr>
          <w:sz w:val="22"/>
        </w:rPr>
        <w:t>that</w:t>
      </w:r>
      <w:r>
        <w:rPr>
          <w:spacing w:val="-3"/>
          <w:sz w:val="22"/>
        </w:rPr>
        <w:t xml:space="preserve"> </w:t>
      </w:r>
      <w:r>
        <w:rPr>
          <w:sz w:val="22"/>
        </w:rPr>
        <w:t>has</w:t>
      </w:r>
      <w:r>
        <w:rPr>
          <w:spacing w:val="-3"/>
          <w:sz w:val="22"/>
        </w:rPr>
        <w:t xml:space="preserve"> </w:t>
      </w:r>
      <w:r>
        <w:rPr>
          <w:sz w:val="22"/>
        </w:rPr>
        <w:t>been</w:t>
      </w:r>
      <w:r>
        <w:rPr>
          <w:spacing w:val="-5"/>
          <w:sz w:val="22"/>
        </w:rPr>
        <w:t xml:space="preserve"> </w:t>
      </w:r>
      <w:r>
        <w:rPr>
          <w:sz w:val="22"/>
        </w:rPr>
        <w:t>approved</w:t>
      </w:r>
      <w:r>
        <w:rPr>
          <w:spacing w:val="-4"/>
          <w:sz w:val="22"/>
        </w:rPr>
        <w:t xml:space="preserve"> </w:t>
      </w:r>
      <w:r>
        <w:rPr>
          <w:sz w:val="22"/>
        </w:rPr>
        <w:t>by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Executive.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020" w:right="1480" w:bottom="280" w:left="1500" w:header="720" w:footer="720" w:gutter="0"/>
          <w:cols w:space="720" w:num="1"/>
        </w:sectPr>
      </w:pPr>
    </w:p>
    <w:p>
      <w:pPr>
        <w:spacing w:before="135"/>
        <w:ind w:left="636" w:right="657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BY-LAWS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OF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POWASSAN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MINOR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HOCKEY</w:t>
      </w:r>
    </w:p>
    <w:p>
      <w:pPr>
        <w:spacing w:before="0"/>
        <w:ind w:left="640" w:right="648" w:firstLine="0"/>
        <w:jc w:val="center"/>
        <w:rPr>
          <w:b/>
          <w:sz w:val="22"/>
        </w:rPr>
      </w:pPr>
      <w:r>
        <w:rPr>
          <w:b/>
          <w:sz w:val="22"/>
        </w:rPr>
        <w:t>Amended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in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May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2019</w:t>
      </w:r>
    </w:p>
    <w:p>
      <w:pPr>
        <w:pStyle w:val="7"/>
        <w:spacing w:before="7"/>
        <w:rPr>
          <w:b/>
          <w:sz w:val="21"/>
        </w:rPr>
      </w:pPr>
    </w:p>
    <w:p>
      <w:pPr>
        <w:pStyle w:val="2"/>
        <w:numPr>
          <w:ilvl w:val="0"/>
          <w:numId w:val="8"/>
        </w:numPr>
        <w:tabs>
          <w:tab w:val="left" w:pos="924"/>
          <w:tab w:val="left" w:pos="925"/>
        </w:tabs>
        <w:spacing w:before="0" w:after="0" w:line="252" w:lineRule="exact"/>
        <w:ind w:left="924" w:right="0" w:hanging="721"/>
        <w:jc w:val="left"/>
        <w:rPr>
          <w:b w:val="0"/>
        </w:rPr>
      </w:pPr>
      <w:r>
        <w:rPr>
          <w:spacing w:val="-1"/>
        </w:rPr>
        <w:t>VOTING</w:t>
      </w:r>
      <w:r>
        <w:rPr>
          <w:spacing w:val="-11"/>
        </w:rPr>
        <w:t xml:space="preserve"> </w:t>
      </w:r>
      <w:r>
        <w:rPr>
          <w:spacing w:val="-1"/>
        </w:rPr>
        <w:t>DELEGATES</w:t>
      </w:r>
    </w:p>
    <w:p>
      <w:pPr>
        <w:pStyle w:val="10"/>
        <w:numPr>
          <w:ilvl w:val="1"/>
          <w:numId w:val="8"/>
        </w:numPr>
        <w:tabs>
          <w:tab w:val="left" w:pos="1644"/>
          <w:tab w:val="left" w:pos="1645"/>
        </w:tabs>
        <w:spacing w:before="0" w:after="0" w:line="240" w:lineRule="auto"/>
        <w:ind w:left="1644" w:right="1243" w:hanging="680"/>
        <w:jc w:val="left"/>
        <w:rPr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 xml:space="preserve"> </w:t>
      </w:r>
      <w:r>
        <w:rPr>
          <w:sz w:val="22"/>
        </w:rPr>
        <w:t>executive</w:t>
      </w:r>
      <w:r>
        <w:rPr>
          <w:spacing w:val="-4"/>
          <w:sz w:val="22"/>
        </w:rPr>
        <w:t xml:space="preserve"> </w:t>
      </w:r>
      <w:r>
        <w:rPr>
          <w:sz w:val="22"/>
        </w:rPr>
        <w:t>will</w:t>
      </w:r>
      <w:r>
        <w:rPr>
          <w:spacing w:val="-3"/>
          <w:sz w:val="22"/>
        </w:rPr>
        <w:t xml:space="preserve"> </w:t>
      </w:r>
      <w:r>
        <w:rPr>
          <w:sz w:val="22"/>
        </w:rPr>
        <w:t>appoint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required</w:t>
      </w:r>
      <w:r>
        <w:rPr>
          <w:spacing w:val="-6"/>
          <w:sz w:val="22"/>
        </w:rPr>
        <w:t xml:space="preserve"> </w:t>
      </w:r>
      <w:r>
        <w:rPr>
          <w:sz w:val="22"/>
        </w:rPr>
        <w:t>number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6"/>
          <w:sz w:val="22"/>
        </w:rPr>
        <w:t xml:space="preserve"> </w:t>
      </w:r>
      <w:r>
        <w:rPr>
          <w:sz w:val="22"/>
        </w:rPr>
        <w:t>voting</w:t>
      </w:r>
      <w:r>
        <w:rPr>
          <w:spacing w:val="-9"/>
          <w:sz w:val="22"/>
        </w:rPr>
        <w:t xml:space="preserve"> </w:t>
      </w:r>
      <w:r>
        <w:rPr>
          <w:sz w:val="22"/>
        </w:rPr>
        <w:t>delegates</w:t>
      </w:r>
      <w:r>
        <w:rPr>
          <w:spacing w:val="-6"/>
          <w:sz w:val="22"/>
        </w:rPr>
        <w:t xml:space="preserve"> </w:t>
      </w:r>
      <w:r>
        <w:rPr>
          <w:sz w:val="22"/>
        </w:rPr>
        <w:t>to</w:t>
      </w:r>
      <w:r>
        <w:rPr>
          <w:spacing w:val="-10"/>
          <w:sz w:val="22"/>
        </w:rPr>
        <w:t xml:space="preserve"> </w:t>
      </w:r>
      <w:r>
        <w:rPr>
          <w:sz w:val="22"/>
        </w:rPr>
        <w:t>all</w:t>
      </w:r>
      <w:r>
        <w:rPr>
          <w:spacing w:val="-52"/>
          <w:sz w:val="22"/>
        </w:rPr>
        <w:t xml:space="preserve"> </w:t>
      </w:r>
      <w:r>
        <w:rPr>
          <w:sz w:val="22"/>
        </w:rPr>
        <w:t>organizations with</w:t>
      </w:r>
      <w:r>
        <w:rPr>
          <w:spacing w:val="-4"/>
          <w:sz w:val="22"/>
        </w:rPr>
        <w:t xml:space="preserve"> </w:t>
      </w:r>
      <w:r>
        <w:rPr>
          <w:sz w:val="22"/>
        </w:rPr>
        <w:t>which</w:t>
      </w:r>
      <w:r>
        <w:rPr>
          <w:spacing w:val="-6"/>
          <w:sz w:val="22"/>
        </w:rPr>
        <w:t xml:space="preserve"> </w:t>
      </w:r>
      <w:r>
        <w:rPr>
          <w:sz w:val="22"/>
        </w:rPr>
        <w:t>they</w:t>
      </w:r>
      <w:r>
        <w:rPr>
          <w:spacing w:val="-6"/>
          <w:sz w:val="22"/>
        </w:rPr>
        <w:t xml:space="preserve"> </w:t>
      </w:r>
      <w:r>
        <w:rPr>
          <w:sz w:val="22"/>
        </w:rPr>
        <w:t>are</w:t>
      </w:r>
      <w:r>
        <w:rPr>
          <w:spacing w:val="-2"/>
          <w:sz w:val="22"/>
        </w:rPr>
        <w:t xml:space="preserve"> </w:t>
      </w:r>
      <w:r>
        <w:rPr>
          <w:sz w:val="22"/>
        </w:rPr>
        <w:t>affiliated.</w:t>
      </w:r>
    </w:p>
    <w:p>
      <w:pPr>
        <w:pStyle w:val="7"/>
        <w:spacing w:before="6"/>
      </w:pPr>
    </w:p>
    <w:p>
      <w:pPr>
        <w:pStyle w:val="2"/>
        <w:numPr>
          <w:ilvl w:val="0"/>
          <w:numId w:val="8"/>
        </w:numPr>
        <w:tabs>
          <w:tab w:val="left" w:pos="924"/>
          <w:tab w:val="left" w:pos="925"/>
        </w:tabs>
        <w:spacing w:before="0" w:after="0" w:line="250" w:lineRule="exact"/>
        <w:ind w:left="924" w:right="0" w:hanging="721"/>
        <w:jc w:val="left"/>
        <w:rPr>
          <w:b w:val="0"/>
        </w:rPr>
      </w:pPr>
      <w:r>
        <w:t>VOTING</w:t>
      </w:r>
    </w:p>
    <w:p>
      <w:pPr>
        <w:pStyle w:val="10"/>
        <w:numPr>
          <w:ilvl w:val="1"/>
          <w:numId w:val="8"/>
        </w:numPr>
        <w:tabs>
          <w:tab w:val="left" w:pos="1644"/>
          <w:tab w:val="left" w:pos="1645"/>
        </w:tabs>
        <w:spacing w:before="0" w:after="0" w:line="242" w:lineRule="auto"/>
        <w:ind w:left="1644" w:right="475" w:hanging="680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 xml:space="preserve"> </w:t>
      </w:r>
      <w:r>
        <w:rPr>
          <w:sz w:val="22"/>
        </w:rPr>
        <w:t>members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PMHA</w:t>
      </w:r>
      <w:r>
        <w:rPr>
          <w:spacing w:val="-10"/>
          <w:sz w:val="22"/>
        </w:rPr>
        <w:t xml:space="preserve"> </w:t>
      </w:r>
      <w:r>
        <w:rPr>
          <w:sz w:val="22"/>
        </w:rPr>
        <w:t>will</w:t>
      </w:r>
      <w:r>
        <w:rPr>
          <w:spacing w:val="-7"/>
          <w:sz w:val="22"/>
        </w:rPr>
        <w:t xml:space="preserve"> </w:t>
      </w:r>
      <w:r>
        <w:rPr>
          <w:sz w:val="22"/>
        </w:rPr>
        <w:t>have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vote</w:t>
      </w:r>
      <w:r>
        <w:rPr>
          <w:spacing w:val="-6"/>
          <w:sz w:val="22"/>
        </w:rPr>
        <w:t xml:space="preserve"> </w:t>
      </w:r>
      <w:r>
        <w:rPr>
          <w:sz w:val="22"/>
        </w:rPr>
        <w:t>at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annual,</w:t>
      </w:r>
      <w:r>
        <w:rPr>
          <w:spacing w:val="-4"/>
          <w:sz w:val="22"/>
        </w:rPr>
        <w:t xml:space="preserve"> </w:t>
      </w:r>
      <w:r>
        <w:rPr>
          <w:sz w:val="22"/>
        </w:rPr>
        <w:t>general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6"/>
          <w:sz w:val="22"/>
        </w:rPr>
        <w:t xml:space="preserve"> </w:t>
      </w:r>
      <w:r>
        <w:rPr>
          <w:sz w:val="22"/>
        </w:rPr>
        <w:t>any</w:t>
      </w:r>
      <w:r>
        <w:rPr>
          <w:spacing w:val="-10"/>
          <w:sz w:val="22"/>
        </w:rPr>
        <w:t xml:space="preserve"> </w:t>
      </w:r>
      <w:r>
        <w:rPr>
          <w:sz w:val="22"/>
        </w:rPr>
        <w:t>special</w:t>
      </w:r>
      <w:r>
        <w:rPr>
          <w:spacing w:val="-52"/>
          <w:sz w:val="22"/>
        </w:rPr>
        <w:t xml:space="preserve"> </w:t>
      </w:r>
      <w:r>
        <w:rPr>
          <w:sz w:val="22"/>
        </w:rPr>
        <w:t>meetings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PMHA.</w:t>
      </w:r>
    </w:p>
    <w:p>
      <w:pPr>
        <w:pStyle w:val="10"/>
        <w:numPr>
          <w:ilvl w:val="1"/>
          <w:numId w:val="8"/>
        </w:numPr>
        <w:tabs>
          <w:tab w:val="left" w:pos="1644"/>
          <w:tab w:val="left" w:pos="1645"/>
        </w:tabs>
        <w:spacing w:before="0" w:after="0" w:line="249" w:lineRule="exact"/>
        <w:ind w:left="1644" w:right="0" w:hanging="680"/>
        <w:jc w:val="left"/>
        <w:rPr>
          <w:sz w:val="22"/>
        </w:rPr>
      </w:pPr>
      <w:r>
        <w:rPr>
          <w:sz w:val="22"/>
        </w:rPr>
        <w:t>There</w:t>
      </w:r>
      <w:r>
        <w:rPr>
          <w:spacing w:val="-2"/>
          <w:sz w:val="22"/>
        </w:rPr>
        <w:t xml:space="preserve"> </w:t>
      </w:r>
      <w:r>
        <w:rPr>
          <w:sz w:val="22"/>
        </w:rPr>
        <w:t>will</w:t>
      </w:r>
      <w:r>
        <w:rPr>
          <w:spacing w:val="-5"/>
          <w:sz w:val="22"/>
        </w:rPr>
        <w:t xml:space="preserve"> </w:t>
      </w:r>
      <w:r>
        <w:rPr>
          <w:sz w:val="22"/>
        </w:rPr>
        <w:t>be</w:t>
      </w:r>
      <w:r>
        <w:rPr>
          <w:spacing w:val="-5"/>
          <w:sz w:val="22"/>
        </w:rPr>
        <w:t xml:space="preserve"> </w:t>
      </w:r>
      <w:r>
        <w:rPr>
          <w:sz w:val="22"/>
        </w:rPr>
        <w:t>no</w:t>
      </w:r>
      <w:r>
        <w:rPr>
          <w:spacing w:val="-2"/>
          <w:sz w:val="22"/>
        </w:rPr>
        <w:t xml:space="preserve"> </w:t>
      </w:r>
      <w:r>
        <w:rPr>
          <w:sz w:val="22"/>
        </w:rPr>
        <w:t>vote</w:t>
      </w:r>
      <w:r>
        <w:rPr>
          <w:spacing w:val="-5"/>
          <w:sz w:val="22"/>
        </w:rPr>
        <w:t xml:space="preserve"> </w:t>
      </w:r>
      <w:r>
        <w:rPr>
          <w:sz w:val="22"/>
        </w:rPr>
        <w:t>by</w:t>
      </w:r>
      <w:r>
        <w:rPr>
          <w:spacing w:val="-8"/>
          <w:sz w:val="22"/>
        </w:rPr>
        <w:t xml:space="preserve"> </w:t>
      </w:r>
      <w:r>
        <w:rPr>
          <w:sz w:val="22"/>
        </w:rPr>
        <w:t>proxy.</w:t>
      </w:r>
    </w:p>
    <w:p>
      <w:pPr>
        <w:pStyle w:val="10"/>
        <w:numPr>
          <w:ilvl w:val="1"/>
          <w:numId w:val="8"/>
        </w:numPr>
        <w:tabs>
          <w:tab w:val="left" w:pos="1644"/>
          <w:tab w:val="left" w:pos="1645"/>
        </w:tabs>
        <w:spacing w:before="0" w:after="0" w:line="251" w:lineRule="exact"/>
        <w:ind w:left="1644" w:right="0" w:hanging="680"/>
        <w:jc w:val="left"/>
        <w:rPr>
          <w:sz w:val="22"/>
        </w:rPr>
      </w:pPr>
      <w:r>
        <w:rPr>
          <w:sz w:val="22"/>
        </w:rPr>
        <w:t>Voting</w:t>
      </w:r>
      <w:r>
        <w:rPr>
          <w:spacing w:val="-12"/>
          <w:sz w:val="22"/>
        </w:rPr>
        <w:t xml:space="preserve"> </w:t>
      </w:r>
      <w:r>
        <w:rPr>
          <w:sz w:val="22"/>
        </w:rPr>
        <w:t>for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election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6"/>
          <w:sz w:val="22"/>
        </w:rPr>
        <w:t xml:space="preserve"> </w:t>
      </w:r>
      <w:r>
        <w:rPr>
          <w:sz w:val="22"/>
        </w:rPr>
        <w:t>officers</w:t>
      </w:r>
      <w:r>
        <w:rPr>
          <w:spacing w:val="-7"/>
          <w:sz w:val="22"/>
        </w:rPr>
        <w:t xml:space="preserve"> </w:t>
      </w:r>
      <w:r>
        <w:rPr>
          <w:sz w:val="22"/>
        </w:rPr>
        <w:t>at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annual</w:t>
      </w:r>
      <w:r>
        <w:rPr>
          <w:spacing w:val="-4"/>
          <w:sz w:val="22"/>
        </w:rPr>
        <w:t xml:space="preserve"> </w:t>
      </w:r>
      <w:r>
        <w:rPr>
          <w:sz w:val="22"/>
        </w:rPr>
        <w:t>meeting</w:t>
      </w:r>
      <w:r>
        <w:rPr>
          <w:spacing w:val="-11"/>
          <w:sz w:val="22"/>
        </w:rPr>
        <w:t xml:space="preserve"> </w:t>
      </w:r>
      <w:r>
        <w:rPr>
          <w:sz w:val="22"/>
        </w:rPr>
        <w:t>will</w:t>
      </w:r>
      <w:r>
        <w:rPr>
          <w:spacing w:val="-4"/>
          <w:sz w:val="22"/>
        </w:rPr>
        <w:t xml:space="preserve"> </w:t>
      </w:r>
      <w:r>
        <w:rPr>
          <w:sz w:val="22"/>
        </w:rPr>
        <w:t>be</w:t>
      </w:r>
      <w:r>
        <w:rPr>
          <w:spacing w:val="-5"/>
          <w:sz w:val="22"/>
        </w:rPr>
        <w:t xml:space="preserve"> </w:t>
      </w:r>
      <w:r>
        <w:rPr>
          <w:sz w:val="22"/>
        </w:rPr>
        <w:t>by</w:t>
      </w:r>
      <w:r>
        <w:rPr>
          <w:spacing w:val="-9"/>
          <w:sz w:val="22"/>
        </w:rPr>
        <w:t xml:space="preserve"> </w:t>
      </w:r>
      <w:r>
        <w:rPr>
          <w:sz w:val="22"/>
        </w:rPr>
        <w:t>secret</w:t>
      </w:r>
      <w:r>
        <w:rPr>
          <w:spacing w:val="-4"/>
          <w:sz w:val="22"/>
        </w:rPr>
        <w:t xml:space="preserve"> </w:t>
      </w:r>
      <w:r>
        <w:rPr>
          <w:sz w:val="22"/>
        </w:rPr>
        <w:t>ballot.</w:t>
      </w:r>
    </w:p>
    <w:p>
      <w:pPr>
        <w:pStyle w:val="10"/>
        <w:numPr>
          <w:ilvl w:val="1"/>
          <w:numId w:val="8"/>
        </w:numPr>
        <w:tabs>
          <w:tab w:val="left" w:pos="1644"/>
          <w:tab w:val="left" w:pos="1645"/>
        </w:tabs>
        <w:spacing w:before="0" w:after="0" w:line="240" w:lineRule="auto"/>
        <w:ind w:left="1644" w:right="405" w:hanging="680"/>
        <w:jc w:val="left"/>
        <w:rPr>
          <w:sz w:val="22"/>
        </w:rPr>
      </w:pPr>
      <w:r>
        <w:rPr>
          <w:sz w:val="22"/>
        </w:rPr>
        <w:t>Any</w:t>
      </w:r>
      <w:r>
        <w:rPr>
          <w:spacing w:val="-10"/>
          <w:sz w:val="22"/>
        </w:rPr>
        <w:t xml:space="preserve"> </w:t>
      </w:r>
      <w:r>
        <w:rPr>
          <w:sz w:val="22"/>
        </w:rPr>
        <w:t>member</w:t>
      </w:r>
      <w:r>
        <w:rPr>
          <w:spacing w:val="-8"/>
          <w:sz w:val="22"/>
        </w:rPr>
        <w:t xml:space="preserve"> </w:t>
      </w:r>
      <w:r>
        <w:rPr>
          <w:sz w:val="22"/>
        </w:rPr>
        <w:t>of</w:t>
      </w:r>
      <w:r>
        <w:rPr>
          <w:spacing w:val="-8"/>
          <w:sz w:val="22"/>
        </w:rPr>
        <w:t xml:space="preserve"> </w:t>
      </w: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Association</w:t>
      </w:r>
      <w:r>
        <w:rPr>
          <w:spacing w:val="-11"/>
          <w:sz w:val="22"/>
        </w:rPr>
        <w:t xml:space="preserve"> </w:t>
      </w:r>
      <w:r>
        <w:rPr>
          <w:sz w:val="22"/>
        </w:rPr>
        <w:t>is</w:t>
      </w:r>
      <w:r>
        <w:rPr>
          <w:spacing w:val="-8"/>
          <w:sz w:val="22"/>
        </w:rPr>
        <w:t xml:space="preserve"> </w:t>
      </w:r>
      <w:r>
        <w:rPr>
          <w:sz w:val="22"/>
        </w:rPr>
        <w:t>eligible</w:t>
      </w:r>
      <w:r>
        <w:rPr>
          <w:spacing w:val="-11"/>
          <w:sz w:val="22"/>
        </w:rPr>
        <w:t xml:space="preserve"> </w:t>
      </w:r>
      <w:r>
        <w:rPr>
          <w:sz w:val="22"/>
        </w:rPr>
        <w:t>for</w:t>
      </w:r>
      <w:r>
        <w:rPr>
          <w:spacing w:val="-9"/>
          <w:sz w:val="22"/>
        </w:rPr>
        <w:t xml:space="preserve"> </w:t>
      </w:r>
      <w:r>
        <w:rPr>
          <w:sz w:val="22"/>
        </w:rPr>
        <w:t>nomination</w:t>
      </w:r>
      <w:r>
        <w:rPr>
          <w:spacing w:val="-11"/>
          <w:sz w:val="22"/>
        </w:rPr>
        <w:t xml:space="preserve"> </w:t>
      </w:r>
      <w:r>
        <w:rPr>
          <w:sz w:val="22"/>
        </w:rPr>
        <w:t>for</w:t>
      </w:r>
      <w:r>
        <w:rPr>
          <w:spacing w:val="-8"/>
          <w:sz w:val="22"/>
        </w:rPr>
        <w:t xml:space="preserve"> </w:t>
      </w:r>
      <w:r>
        <w:rPr>
          <w:sz w:val="22"/>
        </w:rPr>
        <w:t>any</w:t>
      </w:r>
      <w:r>
        <w:rPr>
          <w:spacing w:val="-9"/>
          <w:sz w:val="22"/>
        </w:rPr>
        <w:t xml:space="preserve"> </w:t>
      </w:r>
      <w:r>
        <w:rPr>
          <w:sz w:val="22"/>
        </w:rPr>
        <w:t>Officer</w:t>
      </w:r>
      <w:r>
        <w:rPr>
          <w:spacing w:val="-8"/>
          <w:sz w:val="22"/>
        </w:rPr>
        <w:t xml:space="preserve"> </w:t>
      </w:r>
      <w:r>
        <w:rPr>
          <w:sz w:val="22"/>
        </w:rPr>
        <w:t>position,</w:t>
      </w:r>
      <w:r>
        <w:rPr>
          <w:spacing w:val="-52"/>
          <w:sz w:val="22"/>
        </w:rPr>
        <w:t xml:space="preserve"> </w:t>
      </w:r>
      <w:r>
        <w:rPr>
          <w:sz w:val="22"/>
        </w:rPr>
        <w:t>with the exception of the President position. To be eligible for the President’s</w:t>
      </w:r>
      <w:r>
        <w:rPr>
          <w:spacing w:val="1"/>
          <w:sz w:val="22"/>
        </w:rPr>
        <w:t xml:space="preserve"> </w:t>
      </w:r>
      <w:r>
        <w:rPr>
          <w:sz w:val="22"/>
        </w:rPr>
        <w:t>position, the member will have had to serve on the executive committee for a</w:t>
      </w:r>
      <w:r>
        <w:rPr>
          <w:spacing w:val="1"/>
          <w:sz w:val="22"/>
        </w:rPr>
        <w:t xml:space="preserve"> </w:t>
      </w:r>
      <w:r>
        <w:rPr>
          <w:sz w:val="22"/>
        </w:rPr>
        <w:t>minimum</w:t>
      </w:r>
      <w:r>
        <w:rPr>
          <w:spacing w:val="-6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one</w:t>
      </w:r>
      <w:r>
        <w:rPr>
          <w:spacing w:val="-4"/>
          <w:sz w:val="22"/>
        </w:rPr>
        <w:t xml:space="preserve"> </w:t>
      </w:r>
      <w:r>
        <w:rPr>
          <w:sz w:val="22"/>
        </w:rPr>
        <w:t>season</w:t>
      </w:r>
      <w:r>
        <w:rPr>
          <w:spacing w:val="-6"/>
          <w:sz w:val="22"/>
        </w:rPr>
        <w:t xml:space="preserve"> </w:t>
      </w:r>
      <w:r>
        <w:rPr>
          <w:sz w:val="22"/>
        </w:rPr>
        <w:t>(Sept.1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2"/>
          <w:sz w:val="22"/>
        </w:rPr>
        <w:t xml:space="preserve"> </w:t>
      </w:r>
      <w:r>
        <w:rPr>
          <w:sz w:val="22"/>
        </w:rPr>
        <w:t>April</w:t>
      </w:r>
      <w:r>
        <w:rPr>
          <w:spacing w:val="-4"/>
          <w:sz w:val="22"/>
        </w:rPr>
        <w:t xml:space="preserve"> </w:t>
      </w:r>
      <w:r>
        <w:rPr>
          <w:sz w:val="22"/>
        </w:rPr>
        <w:t>30</w:t>
      </w:r>
      <w:r>
        <w:rPr>
          <w:sz w:val="22"/>
          <w:vertAlign w:val="superscript"/>
        </w:rPr>
        <w:t>th</w:t>
      </w:r>
      <w:r>
        <w:rPr>
          <w:spacing w:val="-5"/>
          <w:sz w:val="22"/>
          <w:vertAlign w:val="baseline"/>
        </w:rPr>
        <w:t xml:space="preserve"> </w:t>
      </w:r>
      <w:r>
        <w:rPr>
          <w:sz w:val="22"/>
          <w:vertAlign w:val="baseline"/>
        </w:rPr>
        <w:t>of</w:t>
      </w:r>
      <w:r>
        <w:rPr>
          <w:spacing w:val="-4"/>
          <w:sz w:val="22"/>
          <w:vertAlign w:val="baseline"/>
        </w:rPr>
        <w:t xml:space="preserve"> </w:t>
      </w:r>
      <w:r>
        <w:rPr>
          <w:sz w:val="22"/>
          <w:vertAlign w:val="baseline"/>
        </w:rPr>
        <w:t>the</w:t>
      </w:r>
      <w:r>
        <w:rPr>
          <w:spacing w:val="-4"/>
          <w:sz w:val="22"/>
          <w:vertAlign w:val="baseline"/>
        </w:rPr>
        <w:t xml:space="preserve"> </w:t>
      </w:r>
      <w:r>
        <w:rPr>
          <w:sz w:val="22"/>
          <w:vertAlign w:val="baseline"/>
        </w:rPr>
        <w:t>season</w:t>
      </w:r>
      <w:r>
        <w:rPr>
          <w:spacing w:val="-7"/>
          <w:sz w:val="22"/>
          <w:vertAlign w:val="baseline"/>
        </w:rPr>
        <w:t xml:space="preserve"> </w:t>
      </w:r>
      <w:r>
        <w:rPr>
          <w:sz w:val="22"/>
          <w:vertAlign w:val="baseline"/>
        </w:rPr>
        <w:t>in</w:t>
      </w:r>
      <w:r>
        <w:rPr>
          <w:spacing w:val="-5"/>
          <w:sz w:val="22"/>
          <w:vertAlign w:val="baseline"/>
        </w:rPr>
        <w:t xml:space="preserve"> </w:t>
      </w:r>
      <w:r>
        <w:rPr>
          <w:sz w:val="22"/>
          <w:vertAlign w:val="baseline"/>
        </w:rPr>
        <w:t>question).</w:t>
      </w:r>
    </w:p>
    <w:p>
      <w:pPr>
        <w:pStyle w:val="7"/>
        <w:spacing w:before="4"/>
      </w:pPr>
    </w:p>
    <w:p>
      <w:pPr>
        <w:pStyle w:val="2"/>
        <w:numPr>
          <w:ilvl w:val="0"/>
          <w:numId w:val="8"/>
        </w:numPr>
        <w:tabs>
          <w:tab w:val="left" w:pos="924"/>
          <w:tab w:val="left" w:pos="925"/>
        </w:tabs>
        <w:spacing w:before="0" w:after="0" w:line="252" w:lineRule="exact"/>
        <w:ind w:left="924" w:right="0" w:hanging="721"/>
        <w:jc w:val="left"/>
        <w:rPr>
          <w:b w:val="0"/>
        </w:rPr>
      </w:pPr>
      <w:r>
        <w:t>EXECUTIVE</w:t>
      </w:r>
      <w:r>
        <w:rPr>
          <w:spacing w:val="-12"/>
        </w:rPr>
        <w:t xml:space="preserve"> </w:t>
      </w:r>
      <w:r>
        <w:t>COMMITTEE</w:t>
      </w:r>
    </w:p>
    <w:p>
      <w:pPr>
        <w:pStyle w:val="10"/>
        <w:numPr>
          <w:ilvl w:val="1"/>
          <w:numId w:val="8"/>
        </w:numPr>
        <w:tabs>
          <w:tab w:val="left" w:pos="1644"/>
          <w:tab w:val="left" w:pos="1645"/>
        </w:tabs>
        <w:spacing w:before="0" w:after="0" w:line="251" w:lineRule="exact"/>
        <w:ind w:left="1644" w:right="0" w:hanging="680"/>
        <w:jc w:val="left"/>
        <w:rPr>
          <w:sz w:val="22"/>
        </w:rPr>
      </w:pPr>
      <w:r>
        <w:pict>
          <v:rect id="docshape7" o:spid="_x0000_s1032" o:spt="1" style="position:absolute;left:0pt;margin-left:416.95pt;margin-top:0.25pt;height:12.45pt;width:5.5pt;mso-position-horizontal-relative:page;z-index:-251654144;mso-width-relative:page;mso-height-relative:page;" fillcolor="#FFFF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2"/>
        </w:rPr>
        <w:t>The</w:t>
      </w:r>
      <w:r>
        <w:rPr>
          <w:spacing w:val="-9"/>
          <w:sz w:val="22"/>
        </w:rPr>
        <w:t xml:space="preserve"> </w:t>
      </w:r>
      <w:r>
        <w:rPr>
          <w:sz w:val="22"/>
        </w:rPr>
        <w:t>executive</w:t>
      </w:r>
      <w:r>
        <w:rPr>
          <w:spacing w:val="-6"/>
          <w:sz w:val="22"/>
        </w:rPr>
        <w:t xml:space="preserve"> </w:t>
      </w:r>
      <w:r>
        <w:rPr>
          <w:sz w:val="22"/>
        </w:rPr>
        <w:t>committee</w:t>
      </w:r>
      <w:r>
        <w:rPr>
          <w:spacing w:val="-3"/>
          <w:sz w:val="22"/>
        </w:rPr>
        <w:t xml:space="preserve"> </w:t>
      </w:r>
      <w:r>
        <w:rPr>
          <w:sz w:val="22"/>
        </w:rPr>
        <w:t>will</w:t>
      </w:r>
      <w:r>
        <w:rPr>
          <w:spacing w:val="-3"/>
          <w:sz w:val="22"/>
        </w:rPr>
        <w:t xml:space="preserve"> </w:t>
      </w:r>
      <w:r>
        <w:rPr>
          <w:sz w:val="22"/>
        </w:rPr>
        <w:t>be</w:t>
      </w:r>
      <w:r>
        <w:rPr>
          <w:spacing w:val="-8"/>
          <w:sz w:val="22"/>
        </w:rPr>
        <w:t xml:space="preserve"> </w:t>
      </w:r>
      <w:r>
        <w:rPr>
          <w:sz w:val="22"/>
        </w:rPr>
        <w:t>composed</w:t>
      </w:r>
      <w:r>
        <w:rPr>
          <w:spacing w:val="-4"/>
          <w:sz w:val="22"/>
        </w:rPr>
        <w:t xml:space="preserve"> </w:t>
      </w:r>
      <w:r>
        <w:rPr>
          <w:sz w:val="22"/>
        </w:rPr>
        <w:t>as</w:t>
      </w:r>
      <w:r>
        <w:rPr>
          <w:spacing w:val="-5"/>
          <w:sz w:val="22"/>
        </w:rPr>
        <w:t xml:space="preserve"> </w:t>
      </w:r>
      <w:r>
        <w:rPr>
          <w:sz w:val="22"/>
        </w:rPr>
        <w:t>per</w:t>
      </w:r>
      <w:r>
        <w:rPr>
          <w:spacing w:val="-3"/>
          <w:sz w:val="22"/>
        </w:rPr>
        <w:t xml:space="preserve"> </w:t>
      </w:r>
      <w:r>
        <w:rPr>
          <w:sz w:val="22"/>
        </w:rPr>
        <w:t>Article</w:t>
      </w:r>
      <w:r>
        <w:rPr>
          <w:spacing w:val="-4"/>
          <w:sz w:val="22"/>
        </w:rPr>
        <w:t xml:space="preserve"> </w:t>
      </w:r>
      <w:r>
        <w:rPr>
          <w:sz w:val="22"/>
        </w:rPr>
        <w:t>#4</w:t>
      </w:r>
      <w:r>
        <w:rPr>
          <w:spacing w:val="-6"/>
          <w:sz w:val="22"/>
        </w:rPr>
        <w:t xml:space="preserve"> </w:t>
      </w:r>
      <w:r>
        <w:rPr>
          <w:sz w:val="22"/>
        </w:rPr>
        <w:t>&amp;</w:t>
      </w:r>
      <w:r>
        <w:rPr>
          <w:spacing w:val="-7"/>
          <w:sz w:val="22"/>
        </w:rPr>
        <w:t xml:space="preserve"> </w:t>
      </w:r>
      <w:r>
        <w:rPr>
          <w:sz w:val="22"/>
        </w:rPr>
        <w:t>#5</w:t>
      </w:r>
    </w:p>
    <w:p>
      <w:pPr>
        <w:pStyle w:val="10"/>
        <w:numPr>
          <w:ilvl w:val="1"/>
          <w:numId w:val="8"/>
        </w:numPr>
        <w:tabs>
          <w:tab w:val="left" w:pos="1644"/>
          <w:tab w:val="left" w:pos="1645"/>
        </w:tabs>
        <w:spacing w:before="0" w:after="0" w:line="240" w:lineRule="auto"/>
        <w:ind w:left="1644" w:right="419" w:hanging="680"/>
        <w:jc w:val="left"/>
        <w:rPr>
          <w:sz w:val="22"/>
        </w:rPr>
      </w:pPr>
      <w:r>
        <w:rPr>
          <w:sz w:val="22"/>
        </w:rPr>
        <w:t>Each</w:t>
      </w:r>
      <w:r>
        <w:rPr>
          <w:spacing w:val="-5"/>
          <w:sz w:val="22"/>
        </w:rPr>
        <w:t xml:space="preserve"> </w:t>
      </w:r>
      <w:r>
        <w:rPr>
          <w:sz w:val="22"/>
        </w:rPr>
        <w:t>member</w:t>
      </w:r>
      <w:r>
        <w:rPr>
          <w:spacing w:val="-7"/>
          <w:sz w:val="22"/>
        </w:rPr>
        <w:t xml:space="preserve"> </w:t>
      </w:r>
      <w:r>
        <w:rPr>
          <w:sz w:val="22"/>
        </w:rPr>
        <w:t>of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9"/>
          <w:sz w:val="22"/>
        </w:rPr>
        <w:t xml:space="preserve"> </w:t>
      </w:r>
      <w:r>
        <w:rPr>
          <w:sz w:val="22"/>
        </w:rPr>
        <w:t>executive</w:t>
      </w:r>
      <w:r>
        <w:rPr>
          <w:spacing w:val="-5"/>
          <w:sz w:val="22"/>
        </w:rPr>
        <w:t xml:space="preserve"> </w:t>
      </w:r>
      <w:r>
        <w:rPr>
          <w:sz w:val="22"/>
        </w:rPr>
        <w:t>will</w:t>
      </w:r>
      <w:r>
        <w:rPr>
          <w:spacing w:val="-6"/>
          <w:sz w:val="22"/>
        </w:rPr>
        <w:t xml:space="preserve"> </w:t>
      </w:r>
      <w:r>
        <w:rPr>
          <w:sz w:val="22"/>
        </w:rPr>
        <w:t>have</w:t>
      </w:r>
      <w:r>
        <w:rPr>
          <w:spacing w:val="-5"/>
          <w:sz w:val="22"/>
        </w:rPr>
        <w:t xml:space="preserve"> </w:t>
      </w:r>
      <w:r>
        <w:rPr>
          <w:sz w:val="22"/>
        </w:rPr>
        <w:t>voting</w:t>
      </w:r>
      <w:r>
        <w:rPr>
          <w:spacing w:val="-12"/>
          <w:sz w:val="22"/>
        </w:rPr>
        <w:t xml:space="preserve"> </w:t>
      </w:r>
      <w:r>
        <w:rPr>
          <w:sz w:val="22"/>
        </w:rPr>
        <w:t>rights</w:t>
      </w:r>
      <w:r>
        <w:rPr>
          <w:spacing w:val="-7"/>
          <w:sz w:val="22"/>
        </w:rPr>
        <w:t xml:space="preserve"> </w:t>
      </w:r>
      <w:r>
        <w:rPr>
          <w:sz w:val="22"/>
        </w:rPr>
        <w:t>provided</w:t>
      </w:r>
      <w:r>
        <w:rPr>
          <w:spacing w:val="-7"/>
          <w:sz w:val="22"/>
        </w:rPr>
        <w:t xml:space="preserve"> </w:t>
      </w:r>
      <w:r>
        <w:rPr>
          <w:sz w:val="22"/>
        </w:rPr>
        <w:t>they</w:t>
      </w:r>
      <w:r>
        <w:rPr>
          <w:spacing w:val="-10"/>
          <w:sz w:val="22"/>
        </w:rPr>
        <w:t xml:space="preserve"> </w:t>
      </w:r>
      <w:r>
        <w:rPr>
          <w:sz w:val="22"/>
        </w:rPr>
        <w:t>have</w:t>
      </w:r>
      <w:r>
        <w:rPr>
          <w:spacing w:val="-7"/>
          <w:sz w:val="22"/>
        </w:rPr>
        <w:t xml:space="preserve"> </w:t>
      </w:r>
      <w:r>
        <w:rPr>
          <w:sz w:val="22"/>
        </w:rPr>
        <w:t>attended</w:t>
      </w:r>
      <w:r>
        <w:rPr>
          <w:spacing w:val="-52"/>
          <w:sz w:val="22"/>
        </w:rPr>
        <w:t xml:space="preserve"> </w:t>
      </w:r>
      <w:r>
        <w:rPr>
          <w:sz w:val="22"/>
        </w:rPr>
        <w:t>50% of</w:t>
      </w:r>
      <w:r>
        <w:rPr>
          <w:spacing w:val="-4"/>
          <w:sz w:val="22"/>
        </w:rPr>
        <w:t xml:space="preserve"> </w:t>
      </w:r>
      <w:r>
        <w:rPr>
          <w:sz w:val="22"/>
        </w:rPr>
        <w:t>the meetings.</w:t>
      </w:r>
    </w:p>
    <w:p>
      <w:pPr>
        <w:pStyle w:val="10"/>
        <w:numPr>
          <w:ilvl w:val="1"/>
          <w:numId w:val="8"/>
        </w:numPr>
        <w:tabs>
          <w:tab w:val="left" w:pos="1644"/>
          <w:tab w:val="left" w:pos="1645"/>
        </w:tabs>
        <w:spacing w:before="0" w:after="0" w:line="240" w:lineRule="auto"/>
        <w:ind w:left="1644" w:right="453" w:hanging="680"/>
        <w:jc w:val="left"/>
        <w:rPr>
          <w:sz w:val="22"/>
        </w:rPr>
      </w:pPr>
      <w:r>
        <w:rPr>
          <w:sz w:val="22"/>
        </w:rPr>
        <w:t>Members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8"/>
          <w:sz w:val="22"/>
        </w:rPr>
        <w:t xml:space="preserve"> </w:t>
      </w: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executive</w:t>
      </w:r>
      <w:r>
        <w:rPr>
          <w:spacing w:val="-10"/>
          <w:sz w:val="22"/>
        </w:rPr>
        <w:t xml:space="preserve"> </w:t>
      </w:r>
      <w:r>
        <w:rPr>
          <w:sz w:val="22"/>
        </w:rPr>
        <w:t>may</w:t>
      </w:r>
      <w:r>
        <w:rPr>
          <w:spacing w:val="-9"/>
          <w:sz w:val="22"/>
        </w:rPr>
        <w:t xml:space="preserve"> </w:t>
      </w:r>
      <w:r>
        <w:rPr>
          <w:sz w:val="22"/>
        </w:rPr>
        <w:t>coach</w:t>
      </w:r>
      <w:r>
        <w:rPr>
          <w:spacing w:val="-5"/>
          <w:sz w:val="22"/>
        </w:rPr>
        <w:t xml:space="preserve"> </w:t>
      </w:r>
      <w:r>
        <w:rPr>
          <w:sz w:val="22"/>
        </w:rPr>
        <w:t>or</w:t>
      </w:r>
      <w:r>
        <w:rPr>
          <w:spacing w:val="-5"/>
          <w:sz w:val="22"/>
        </w:rPr>
        <w:t xml:space="preserve"> </w:t>
      </w:r>
      <w:r>
        <w:rPr>
          <w:sz w:val="22"/>
        </w:rPr>
        <w:t>manage</w:t>
      </w:r>
      <w:r>
        <w:rPr>
          <w:spacing w:val="-6"/>
          <w:sz w:val="22"/>
        </w:rPr>
        <w:t xml:space="preserve"> </w:t>
      </w:r>
      <w:r>
        <w:rPr>
          <w:sz w:val="22"/>
        </w:rPr>
        <w:t>teams</w:t>
      </w:r>
      <w:r>
        <w:rPr>
          <w:spacing w:val="-5"/>
          <w:sz w:val="22"/>
        </w:rPr>
        <w:t xml:space="preserve"> </w:t>
      </w:r>
      <w:r>
        <w:rPr>
          <w:sz w:val="22"/>
        </w:rPr>
        <w:t>but</w:t>
      </w:r>
      <w:r>
        <w:rPr>
          <w:spacing w:val="-4"/>
          <w:sz w:val="22"/>
        </w:rPr>
        <w:t xml:space="preserve"> </w:t>
      </w:r>
      <w:r>
        <w:rPr>
          <w:sz w:val="22"/>
        </w:rPr>
        <w:t>any</w:t>
      </w:r>
      <w:r>
        <w:rPr>
          <w:spacing w:val="-9"/>
          <w:sz w:val="22"/>
        </w:rPr>
        <w:t xml:space="preserve"> </w:t>
      </w:r>
      <w:r>
        <w:rPr>
          <w:sz w:val="22"/>
        </w:rPr>
        <w:t>executive</w:t>
      </w:r>
      <w:r>
        <w:rPr>
          <w:spacing w:val="-5"/>
          <w:sz w:val="22"/>
        </w:rPr>
        <w:t xml:space="preserve"> </w:t>
      </w:r>
      <w:r>
        <w:rPr>
          <w:sz w:val="22"/>
        </w:rPr>
        <w:t>member</w:t>
      </w:r>
      <w:r>
        <w:rPr>
          <w:spacing w:val="-52"/>
          <w:sz w:val="22"/>
        </w:rPr>
        <w:t xml:space="preserve"> </w:t>
      </w:r>
      <w:r>
        <w:rPr>
          <w:sz w:val="22"/>
        </w:rPr>
        <w:t>so</w:t>
      </w:r>
      <w:r>
        <w:rPr>
          <w:spacing w:val="-6"/>
          <w:sz w:val="22"/>
        </w:rPr>
        <w:t xml:space="preserve"> </w:t>
      </w:r>
      <w:r>
        <w:rPr>
          <w:sz w:val="22"/>
        </w:rPr>
        <w:t>involved</w:t>
      </w:r>
      <w:r>
        <w:rPr>
          <w:spacing w:val="-3"/>
          <w:sz w:val="22"/>
        </w:rPr>
        <w:t xml:space="preserve"> </w:t>
      </w:r>
      <w:r>
        <w:rPr>
          <w:sz w:val="22"/>
        </w:rPr>
        <w:t>may</w:t>
      </w:r>
      <w:r>
        <w:rPr>
          <w:spacing w:val="-11"/>
          <w:sz w:val="22"/>
        </w:rPr>
        <w:t xml:space="preserve"> </w:t>
      </w:r>
      <w:r>
        <w:rPr>
          <w:sz w:val="22"/>
        </w:rPr>
        <w:t>not</w:t>
      </w:r>
      <w:r>
        <w:rPr>
          <w:spacing w:val="-3"/>
          <w:sz w:val="22"/>
        </w:rPr>
        <w:t xml:space="preserve"> </w:t>
      </w:r>
      <w:r>
        <w:rPr>
          <w:sz w:val="22"/>
        </w:rPr>
        <w:t>vote</w:t>
      </w:r>
      <w:r>
        <w:rPr>
          <w:spacing w:val="-4"/>
          <w:sz w:val="22"/>
        </w:rPr>
        <w:t xml:space="preserve"> </w:t>
      </w:r>
      <w:r>
        <w:rPr>
          <w:sz w:val="22"/>
        </w:rPr>
        <w:t>on</w:t>
      </w:r>
      <w:r>
        <w:rPr>
          <w:spacing w:val="-3"/>
          <w:sz w:val="22"/>
        </w:rPr>
        <w:t xml:space="preserve"> </w:t>
      </w:r>
      <w:r>
        <w:rPr>
          <w:sz w:val="22"/>
        </w:rPr>
        <w:t>matters</w:t>
      </w:r>
      <w:r>
        <w:rPr>
          <w:spacing w:val="-8"/>
          <w:sz w:val="22"/>
        </w:rPr>
        <w:t xml:space="preserve"> </w:t>
      </w:r>
      <w:r>
        <w:rPr>
          <w:sz w:val="22"/>
        </w:rPr>
        <w:t>pertaining</w:t>
      </w:r>
      <w:r>
        <w:rPr>
          <w:spacing w:val="-11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his/her</w:t>
      </w:r>
      <w:r>
        <w:rPr>
          <w:spacing w:val="-6"/>
          <w:sz w:val="22"/>
        </w:rPr>
        <w:t xml:space="preserve"> </w:t>
      </w:r>
      <w:r>
        <w:rPr>
          <w:sz w:val="22"/>
        </w:rPr>
        <w:t>team</w:t>
      </w:r>
      <w:r>
        <w:rPr>
          <w:spacing w:val="-11"/>
          <w:sz w:val="22"/>
        </w:rPr>
        <w:t xml:space="preserve"> </w:t>
      </w:r>
      <w:r>
        <w:rPr>
          <w:sz w:val="22"/>
        </w:rPr>
        <w:t>or</w:t>
      </w:r>
      <w:r>
        <w:rPr>
          <w:spacing w:val="-3"/>
          <w:sz w:val="22"/>
        </w:rPr>
        <w:t xml:space="preserve"> </w:t>
      </w:r>
      <w:r>
        <w:rPr>
          <w:sz w:val="22"/>
        </w:rPr>
        <w:t>team’s</w:t>
      </w:r>
      <w:r>
        <w:rPr>
          <w:spacing w:val="-5"/>
          <w:sz w:val="22"/>
        </w:rPr>
        <w:t xml:space="preserve"> </w:t>
      </w:r>
      <w:r>
        <w:rPr>
          <w:sz w:val="22"/>
        </w:rPr>
        <w:t>league.</w:t>
      </w:r>
    </w:p>
    <w:p>
      <w:pPr>
        <w:pStyle w:val="10"/>
        <w:numPr>
          <w:ilvl w:val="1"/>
          <w:numId w:val="8"/>
        </w:numPr>
        <w:tabs>
          <w:tab w:val="left" w:pos="1644"/>
          <w:tab w:val="left" w:pos="1645"/>
        </w:tabs>
        <w:spacing w:before="0" w:after="0" w:line="240" w:lineRule="auto"/>
        <w:ind w:left="1644" w:right="0" w:hanging="680"/>
        <w:jc w:val="left"/>
        <w:rPr>
          <w:sz w:val="22"/>
        </w:rPr>
      </w:pPr>
      <w:r>
        <w:rPr>
          <w:sz w:val="22"/>
        </w:rPr>
        <w:t>Members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PMHA</w:t>
      </w:r>
      <w:r>
        <w:rPr>
          <w:spacing w:val="-9"/>
          <w:sz w:val="22"/>
        </w:rPr>
        <w:t xml:space="preserve"> </w:t>
      </w:r>
      <w:r>
        <w:rPr>
          <w:sz w:val="22"/>
        </w:rPr>
        <w:t>Executive</w:t>
      </w:r>
      <w:r>
        <w:rPr>
          <w:spacing w:val="-5"/>
          <w:sz w:val="22"/>
        </w:rPr>
        <w:t xml:space="preserve"> </w:t>
      </w:r>
      <w:r>
        <w:rPr>
          <w:sz w:val="22"/>
        </w:rPr>
        <w:t>may</w:t>
      </w:r>
      <w:r>
        <w:rPr>
          <w:spacing w:val="-12"/>
          <w:sz w:val="22"/>
        </w:rPr>
        <w:t xml:space="preserve"> </w:t>
      </w:r>
      <w:r>
        <w:rPr>
          <w:sz w:val="22"/>
        </w:rPr>
        <w:t>be</w:t>
      </w:r>
      <w:r>
        <w:rPr>
          <w:spacing w:val="-6"/>
          <w:sz w:val="22"/>
        </w:rPr>
        <w:t xml:space="preserve"> </w:t>
      </w:r>
      <w:r>
        <w:rPr>
          <w:sz w:val="22"/>
        </w:rPr>
        <w:t>on</w:t>
      </w:r>
      <w:r>
        <w:rPr>
          <w:spacing w:val="-5"/>
          <w:sz w:val="22"/>
        </w:rPr>
        <w:t xml:space="preserve"> </w:t>
      </w:r>
      <w:r>
        <w:rPr>
          <w:sz w:val="22"/>
        </w:rPr>
        <w:t>another</w:t>
      </w:r>
      <w:r>
        <w:rPr>
          <w:spacing w:val="-9"/>
          <w:sz w:val="22"/>
        </w:rPr>
        <w:t xml:space="preserve"> </w:t>
      </w:r>
      <w:r>
        <w:rPr>
          <w:sz w:val="22"/>
        </w:rPr>
        <w:t>association’s</w:t>
      </w:r>
      <w:r>
        <w:rPr>
          <w:spacing w:val="-9"/>
          <w:sz w:val="22"/>
        </w:rPr>
        <w:t xml:space="preserve"> </w:t>
      </w:r>
      <w:r>
        <w:rPr>
          <w:sz w:val="22"/>
        </w:rPr>
        <w:t>executive.</w:t>
      </w:r>
    </w:p>
    <w:p>
      <w:pPr>
        <w:pStyle w:val="7"/>
        <w:spacing w:before="7"/>
      </w:pPr>
    </w:p>
    <w:p>
      <w:pPr>
        <w:pStyle w:val="2"/>
        <w:numPr>
          <w:ilvl w:val="0"/>
          <w:numId w:val="8"/>
        </w:numPr>
        <w:tabs>
          <w:tab w:val="left" w:pos="924"/>
          <w:tab w:val="left" w:pos="925"/>
        </w:tabs>
        <w:spacing w:before="1" w:after="0" w:line="252" w:lineRule="exact"/>
        <w:ind w:left="924" w:right="0" w:hanging="721"/>
        <w:jc w:val="left"/>
        <w:rPr>
          <w:b w:val="0"/>
        </w:rPr>
      </w:pPr>
      <w:r>
        <w:rPr>
          <w:spacing w:val="-1"/>
        </w:rPr>
        <w:t>DUTIES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OFFICERS</w:t>
      </w:r>
    </w:p>
    <w:p>
      <w:pPr>
        <w:pStyle w:val="7"/>
        <w:ind w:left="921" w:right="343"/>
      </w:pPr>
      <w:r>
        <w:t>All</w:t>
      </w:r>
      <w:r>
        <w:rPr>
          <w:spacing w:val="-6"/>
        </w:rPr>
        <w:t xml:space="preserve"> </w:t>
      </w:r>
      <w:r>
        <w:t>officers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uphold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regardless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personal</w:t>
      </w:r>
      <w:r>
        <w:rPr>
          <w:spacing w:val="-52"/>
        </w:rPr>
        <w:t xml:space="preserve"> </w:t>
      </w:r>
      <w:r>
        <w:t>feelings. All executive is expected to have completed the Respect in Sport-Activity</w:t>
      </w:r>
      <w:r>
        <w:rPr>
          <w:spacing w:val="1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course.</w:t>
      </w:r>
    </w:p>
    <w:p>
      <w:pPr>
        <w:pStyle w:val="7"/>
        <w:spacing w:before="6"/>
        <w:rPr>
          <w:sz w:val="21"/>
        </w:rPr>
      </w:pPr>
    </w:p>
    <w:p>
      <w:pPr>
        <w:pStyle w:val="4"/>
        <w:numPr>
          <w:ilvl w:val="0"/>
          <w:numId w:val="9"/>
        </w:numPr>
        <w:tabs>
          <w:tab w:val="left" w:pos="1644"/>
          <w:tab w:val="left" w:pos="1645"/>
        </w:tabs>
        <w:spacing w:before="1" w:after="0" w:line="252" w:lineRule="exact"/>
        <w:ind w:left="1644" w:right="0" w:hanging="721"/>
        <w:jc w:val="both"/>
        <w:rPr>
          <w:b w:val="0"/>
          <w:i w:val="0"/>
        </w:rPr>
      </w:pPr>
      <w:r>
        <w:rPr>
          <w:i/>
        </w:rPr>
        <w:t>President</w:t>
      </w:r>
    </w:p>
    <w:p>
      <w:pPr>
        <w:pStyle w:val="10"/>
        <w:numPr>
          <w:ilvl w:val="1"/>
          <w:numId w:val="9"/>
        </w:numPr>
        <w:tabs>
          <w:tab w:val="left" w:pos="2365"/>
        </w:tabs>
        <w:spacing w:before="0" w:after="0" w:line="240" w:lineRule="auto"/>
        <w:ind w:left="2364" w:right="452" w:hanging="721"/>
        <w:jc w:val="both"/>
        <w:rPr>
          <w:sz w:val="22"/>
        </w:rPr>
      </w:pPr>
      <w:r>
        <w:rPr>
          <w:sz w:val="22"/>
        </w:rPr>
        <w:t>The President will preside over all meetings of the PMHA Executive and</w:t>
      </w:r>
      <w:r>
        <w:rPr>
          <w:spacing w:val="-52"/>
          <w:sz w:val="22"/>
        </w:rPr>
        <w:t xml:space="preserve"> </w:t>
      </w:r>
      <w:r>
        <w:rPr>
          <w:sz w:val="22"/>
        </w:rPr>
        <w:t>will vote only in the case of a tie.</w:t>
      </w:r>
      <w:r>
        <w:rPr>
          <w:spacing w:val="1"/>
          <w:sz w:val="22"/>
        </w:rPr>
        <w:t xml:space="preserve"> </w:t>
      </w:r>
      <w:r>
        <w:rPr>
          <w:sz w:val="22"/>
        </w:rPr>
        <w:t>The President will call the meetings as</w:t>
      </w:r>
      <w:r>
        <w:rPr>
          <w:spacing w:val="-52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business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PMHA</w:t>
      </w:r>
      <w:r>
        <w:rPr>
          <w:spacing w:val="-7"/>
          <w:sz w:val="22"/>
        </w:rPr>
        <w:t xml:space="preserve"> </w:t>
      </w:r>
      <w:r>
        <w:rPr>
          <w:sz w:val="22"/>
        </w:rPr>
        <w:t>demands.</w:t>
      </w:r>
    </w:p>
    <w:p>
      <w:pPr>
        <w:pStyle w:val="10"/>
        <w:numPr>
          <w:ilvl w:val="1"/>
          <w:numId w:val="9"/>
        </w:numPr>
        <w:tabs>
          <w:tab w:val="left" w:pos="2365"/>
        </w:tabs>
        <w:spacing w:before="0" w:after="0" w:line="240" w:lineRule="auto"/>
        <w:ind w:left="2364" w:right="534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 xml:space="preserve"> </w:t>
      </w:r>
      <w:r>
        <w:rPr>
          <w:sz w:val="22"/>
        </w:rPr>
        <w:t>President</w:t>
      </w:r>
      <w:r>
        <w:rPr>
          <w:spacing w:val="-4"/>
          <w:sz w:val="22"/>
        </w:rPr>
        <w:t xml:space="preserve"> </w:t>
      </w:r>
      <w:r>
        <w:rPr>
          <w:sz w:val="22"/>
        </w:rPr>
        <w:t>will</w:t>
      </w:r>
      <w:r>
        <w:rPr>
          <w:spacing w:val="-8"/>
          <w:sz w:val="22"/>
        </w:rPr>
        <w:t xml:space="preserve"> </w:t>
      </w:r>
      <w:r>
        <w:rPr>
          <w:sz w:val="22"/>
        </w:rPr>
        <w:t>assume</w:t>
      </w:r>
      <w:r>
        <w:rPr>
          <w:spacing w:val="-7"/>
          <w:sz w:val="22"/>
        </w:rPr>
        <w:t xml:space="preserve"> </w:t>
      </w:r>
      <w:r>
        <w:rPr>
          <w:sz w:val="22"/>
        </w:rPr>
        <w:t>direction</w:t>
      </w:r>
      <w:r>
        <w:rPr>
          <w:spacing w:val="-9"/>
          <w:sz w:val="22"/>
        </w:rPr>
        <w:t xml:space="preserve"> </w:t>
      </w:r>
      <w:r>
        <w:rPr>
          <w:sz w:val="22"/>
        </w:rPr>
        <w:t>and</w:t>
      </w:r>
      <w:r>
        <w:rPr>
          <w:spacing w:val="-7"/>
          <w:sz w:val="22"/>
        </w:rPr>
        <w:t xml:space="preserve"> </w:t>
      </w:r>
      <w:r>
        <w:rPr>
          <w:sz w:val="22"/>
        </w:rPr>
        <w:t>delegate</w:t>
      </w:r>
      <w:r>
        <w:rPr>
          <w:spacing w:val="-8"/>
          <w:sz w:val="22"/>
        </w:rPr>
        <w:t xml:space="preserve"> </w:t>
      </w:r>
      <w:r>
        <w:rPr>
          <w:sz w:val="22"/>
        </w:rPr>
        <w:t>positions</w:t>
      </w:r>
      <w:r>
        <w:rPr>
          <w:spacing w:val="-6"/>
          <w:sz w:val="22"/>
        </w:rPr>
        <w:t xml:space="preserve"> </w:t>
      </w:r>
      <w:r>
        <w:rPr>
          <w:sz w:val="22"/>
        </w:rPr>
        <w:t>of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PMHA</w:t>
      </w:r>
      <w:r>
        <w:rPr>
          <w:spacing w:val="-52"/>
          <w:sz w:val="22"/>
        </w:rPr>
        <w:t xml:space="preserve"> </w:t>
      </w:r>
      <w:r>
        <w:rPr>
          <w:sz w:val="22"/>
        </w:rPr>
        <w:t>personnel as</w:t>
      </w:r>
      <w:r>
        <w:rPr>
          <w:spacing w:val="-2"/>
          <w:sz w:val="22"/>
        </w:rPr>
        <w:t xml:space="preserve"> </w:t>
      </w:r>
      <w:r>
        <w:rPr>
          <w:sz w:val="22"/>
        </w:rPr>
        <w:t>required.</w:t>
      </w:r>
    </w:p>
    <w:p>
      <w:pPr>
        <w:pStyle w:val="10"/>
        <w:numPr>
          <w:ilvl w:val="1"/>
          <w:numId w:val="9"/>
        </w:numPr>
        <w:tabs>
          <w:tab w:val="left" w:pos="2365"/>
        </w:tabs>
        <w:spacing w:before="0" w:after="0" w:line="240" w:lineRule="auto"/>
        <w:ind w:left="2364" w:right="0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 xml:space="preserve"> </w:t>
      </w:r>
      <w:r>
        <w:rPr>
          <w:sz w:val="22"/>
        </w:rPr>
        <w:t>President</w:t>
      </w:r>
      <w:r>
        <w:rPr>
          <w:spacing w:val="-4"/>
          <w:sz w:val="22"/>
        </w:rPr>
        <w:t xml:space="preserve"> </w:t>
      </w:r>
      <w:r>
        <w:rPr>
          <w:sz w:val="22"/>
        </w:rPr>
        <w:t>will</w:t>
      </w:r>
      <w:r>
        <w:rPr>
          <w:spacing w:val="-9"/>
          <w:sz w:val="22"/>
        </w:rPr>
        <w:t xml:space="preserve"> </w:t>
      </w:r>
      <w:r>
        <w:rPr>
          <w:sz w:val="22"/>
        </w:rPr>
        <w:t>act</w:t>
      </w:r>
      <w:r>
        <w:rPr>
          <w:spacing w:val="-7"/>
          <w:sz w:val="22"/>
        </w:rPr>
        <w:t xml:space="preserve"> </w:t>
      </w:r>
      <w:r>
        <w:rPr>
          <w:sz w:val="22"/>
        </w:rPr>
        <w:t>as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signing</w:t>
      </w:r>
      <w:r>
        <w:rPr>
          <w:spacing w:val="-9"/>
          <w:sz w:val="22"/>
        </w:rPr>
        <w:t xml:space="preserve"> </w:t>
      </w:r>
      <w:r>
        <w:rPr>
          <w:sz w:val="22"/>
        </w:rPr>
        <w:t>officer</w:t>
      </w:r>
      <w:r>
        <w:rPr>
          <w:spacing w:val="-4"/>
          <w:sz w:val="22"/>
        </w:rPr>
        <w:t xml:space="preserve"> </w:t>
      </w:r>
      <w:r>
        <w:rPr>
          <w:sz w:val="22"/>
        </w:rPr>
        <w:t>or</w:t>
      </w:r>
      <w:r>
        <w:rPr>
          <w:spacing w:val="-7"/>
          <w:sz w:val="22"/>
        </w:rPr>
        <w:t xml:space="preserve"> </w:t>
      </w:r>
      <w:r>
        <w:rPr>
          <w:sz w:val="22"/>
        </w:rPr>
        <w:t>will</w:t>
      </w:r>
      <w:r>
        <w:rPr>
          <w:spacing w:val="-9"/>
          <w:sz w:val="22"/>
        </w:rPr>
        <w:t xml:space="preserve"> </w:t>
      </w:r>
      <w:r>
        <w:rPr>
          <w:sz w:val="22"/>
        </w:rPr>
        <w:t>delegate</w:t>
      </w:r>
      <w:r>
        <w:rPr>
          <w:spacing w:val="-7"/>
          <w:sz w:val="22"/>
        </w:rPr>
        <w:t xml:space="preserve"> </w:t>
      </w: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signing</w:t>
      </w:r>
    </w:p>
    <w:p>
      <w:pPr>
        <w:pStyle w:val="7"/>
        <w:ind w:left="2364"/>
        <w:jc w:val="both"/>
      </w:pPr>
      <w:r>
        <w:t>officer’s</w:t>
      </w:r>
      <w:r>
        <w:rPr>
          <w:spacing w:val="-10"/>
        </w:rPr>
        <w:t xml:space="preserve"> </w:t>
      </w:r>
      <w:r>
        <w:t>authority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required.</w:t>
      </w:r>
    </w:p>
    <w:p>
      <w:pPr>
        <w:pStyle w:val="10"/>
        <w:numPr>
          <w:ilvl w:val="1"/>
          <w:numId w:val="9"/>
        </w:numPr>
        <w:tabs>
          <w:tab w:val="left" w:pos="2365"/>
        </w:tabs>
        <w:spacing w:before="5" w:after="0" w:line="240" w:lineRule="auto"/>
        <w:ind w:left="2364" w:right="213" w:hanging="721"/>
        <w:jc w:val="both"/>
        <w:rPr>
          <w:sz w:val="22"/>
        </w:rPr>
      </w:pPr>
      <w:r>
        <w:rPr>
          <w:sz w:val="22"/>
        </w:rPr>
        <w:t>The President in cases calling for an immediate decision may take whatever</w:t>
      </w:r>
      <w:r>
        <w:rPr>
          <w:spacing w:val="-52"/>
          <w:sz w:val="22"/>
        </w:rPr>
        <w:t xml:space="preserve"> </w:t>
      </w:r>
      <w:r>
        <w:rPr>
          <w:sz w:val="22"/>
        </w:rPr>
        <w:t>action he/she deems necessary with or without consulting the other officers,</w:t>
      </w:r>
      <w:r>
        <w:rPr>
          <w:spacing w:val="-52"/>
          <w:sz w:val="22"/>
        </w:rPr>
        <w:t xml:space="preserve"> </w:t>
      </w:r>
      <w:r>
        <w:rPr>
          <w:sz w:val="22"/>
        </w:rPr>
        <w:t>but</w:t>
      </w:r>
      <w:r>
        <w:rPr>
          <w:spacing w:val="-3"/>
          <w:sz w:val="22"/>
        </w:rPr>
        <w:t xml:space="preserve"> </w:t>
      </w:r>
      <w:r>
        <w:rPr>
          <w:sz w:val="22"/>
        </w:rPr>
        <w:t>shall</w:t>
      </w:r>
      <w:r>
        <w:rPr>
          <w:spacing w:val="-2"/>
          <w:sz w:val="22"/>
        </w:rPr>
        <w:t xml:space="preserve"> </w:t>
      </w:r>
      <w:r>
        <w:rPr>
          <w:sz w:val="22"/>
        </w:rPr>
        <w:t>be</w:t>
      </w:r>
      <w:r>
        <w:rPr>
          <w:spacing w:val="-5"/>
          <w:sz w:val="22"/>
        </w:rPr>
        <w:t xml:space="preserve"> </w:t>
      </w:r>
      <w:r>
        <w:rPr>
          <w:sz w:val="22"/>
        </w:rPr>
        <w:t>held</w:t>
      </w:r>
      <w:r>
        <w:rPr>
          <w:spacing w:val="-5"/>
          <w:sz w:val="22"/>
        </w:rPr>
        <w:t xml:space="preserve"> </w:t>
      </w:r>
      <w:r>
        <w:rPr>
          <w:sz w:val="22"/>
        </w:rPr>
        <w:t>fully</w:t>
      </w:r>
      <w:r>
        <w:rPr>
          <w:spacing w:val="-10"/>
          <w:sz w:val="22"/>
        </w:rPr>
        <w:t xml:space="preserve"> </w:t>
      </w:r>
      <w:r>
        <w:rPr>
          <w:sz w:val="22"/>
        </w:rPr>
        <w:t>responsible</w:t>
      </w:r>
      <w:r>
        <w:rPr>
          <w:spacing w:val="-5"/>
          <w:sz w:val="22"/>
        </w:rPr>
        <w:t xml:space="preserve"> </w:t>
      </w:r>
      <w:r>
        <w:rPr>
          <w:sz w:val="22"/>
        </w:rPr>
        <w:t>for</w:t>
      </w:r>
      <w:r>
        <w:rPr>
          <w:spacing w:val="-2"/>
          <w:sz w:val="22"/>
        </w:rPr>
        <w:t xml:space="preserve"> </w:t>
      </w:r>
      <w:r>
        <w:rPr>
          <w:sz w:val="22"/>
        </w:rPr>
        <w:t>whatever</w:t>
      </w:r>
      <w:r>
        <w:rPr>
          <w:spacing w:val="-7"/>
          <w:sz w:val="22"/>
        </w:rPr>
        <w:t xml:space="preserve"> </w:t>
      </w:r>
      <w:r>
        <w:rPr>
          <w:sz w:val="22"/>
        </w:rPr>
        <w:t>action</w:t>
      </w:r>
      <w:r>
        <w:rPr>
          <w:spacing w:val="-8"/>
          <w:sz w:val="22"/>
        </w:rPr>
        <w:t xml:space="preserve"> </w:t>
      </w:r>
      <w:r>
        <w:rPr>
          <w:sz w:val="22"/>
        </w:rPr>
        <w:t>he/she</w:t>
      </w:r>
      <w:r>
        <w:rPr>
          <w:spacing w:val="-3"/>
          <w:sz w:val="22"/>
        </w:rPr>
        <w:t xml:space="preserve"> </w:t>
      </w:r>
      <w:r>
        <w:rPr>
          <w:sz w:val="22"/>
        </w:rPr>
        <w:t>may</w:t>
      </w:r>
      <w:r>
        <w:rPr>
          <w:spacing w:val="-9"/>
          <w:sz w:val="22"/>
        </w:rPr>
        <w:t xml:space="preserve"> </w:t>
      </w:r>
      <w:r>
        <w:rPr>
          <w:sz w:val="22"/>
        </w:rPr>
        <w:t>take.</w:t>
      </w:r>
    </w:p>
    <w:p>
      <w:pPr>
        <w:pStyle w:val="10"/>
        <w:numPr>
          <w:ilvl w:val="1"/>
          <w:numId w:val="9"/>
        </w:numPr>
        <w:tabs>
          <w:tab w:val="left" w:pos="2364"/>
          <w:tab w:val="left" w:pos="2365"/>
        </w:tabs>
        <w:spacing w:before="0" w:after="0" w:line="240" w:lineRule="auto"/>
        <w:ind w:left="2364" w:right="95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 xml:space="preserve"> </w:t>
      </w:r>
      <w:r>
        <w:rPr>
          <w:sz w:val="22"/>
        </w:rPr>
        <w:t>President</w:t>
      </w:r>
      <w:r>
        <w:rPr>
          <w:spacing w:val="-3"/>
          <w:sz w:val="22"/>
        </w:rPr>
        <w:t xml:space="preserve"> </w:t>
      </w:r>
      <w:r>
        <w:rPr>
          <w:sz w:val="22"/>
        </w:rPr>
        <w:t>will</w:t>
      </w:r>
      <w:r>
        <w:rPr>
          <w:spacing w:val="-8"/>
          <w:sz w:val="22"/>
        </w:rPr>
        <w:t xml:space="preserve"> </w:t>
      </w:r>
      <w:r>
        <w:rPr>
          <w:sz w:val="22"/>
        </w:rPr>
        <w:t>appoint</w:t>
      </w:r>
      <w:r>
        <w:rPr>
          <w:spacing w:val="-5"/>
          <w:sz w:val="22"/>
        </w:rPr>
        <w:t xml:space="preserve"> </w:t>
      </w:r>
      <w:r>
        <w:rPr>
          <w:sz w:val="22"/>
        </w:rPr>
        <w:t>any</w:t>
      </w:r>
      <w:r>
        <w:rPr>
          <w:spacing w:val="-9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all</w:t>
      </w:r>
      <w:r>
        <w:rPr>
          <w:spacing w:val="-3"/>
          <w:sz w:val="22"/>
        </w:rPr>
        <w:t xml:space="preserve"> </w:t>
      </w:r>
      <w:r>
        <w:rPr>
          <w:sz w:val="22"/>
        </w:rPr>
        <w:t>committees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8"/>
          <w:sz w:val="22"/>
        </w:rPr>
        <w:t xml:space="preserve"> </w:t>
      </w:r>
      <w:r>
        <w:rPr>
          <w:sz w:val="22"/>
        </w:rPr>
        <w:t>will</w:t>
      </w:r>
      <w:r>
        <w:rPr>
          <w:spacing w:val="-7"/>
          <w:sz w:val="22"/>
        </w:rPr>
        <w:t xml:space="preserve"> </w:t>
      </w:r>
      <w:r>
        <w:rPr>
          <w:sz w:val="22"/>
        </w:rPr>
        <w:t>name</w:t>
      </w:r>
      <w:r>
        <w:rPr>
          <w:spacing w:val="-6"/>
          <w:sz w:val="22"/>
        </w:rPr>
        <w:t xml:space="preserve"> </w:t>
      </w:r>
      <w:r>
        <w:rPr>
          <w:sz w:val="22"/>
        </w:rPr>
        <w:t>all</w:t>
      </w:r>
      <w:r>
        <w:rPr>
          <w:spacing w:val="-52"/>
          <w:sz w:val="22"/>
        </w:rPr>
        <w:t xml:space="preserve"> </w:t>
      </w:r>
      <w:r>
        <w:rPr>
          <w:sz w:val="22"/>
        </w:rPr>
        <w:t>representatives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other</w:t>
      </w:r>
      <w:r>
        <w:rPr>
          <w:spacing w:val="-2"/>
          <w:sz w:val="22"/>
        </w:rPr>
        <w:t xml:space="preserve"> </w:t>
      </w:r>
      <w:r>
        <w:rPr>
          <w:sz w:val="22"/>
        </w:rPr>
        <w:t>associations.</w:t>
      </w:r>
    </w:p>
    <w:p>
      <w:pPr>
        <w:pStyle w:val="10"/>
        <w:numPr>
          <w:ilvl w:val="1"/>
          <w:numId w:val="9"/>
        </w:numPr>
        <w:tabs>
          <w:tab w:val="left" w:pos="2364"/>
          <w:tab w:val="left" w:pos="2365"/>
        </w:tabs>
        <w:spacing w:before="0" w:after="0" w:line="240" w:lineRule="auto"/>
        <w:ind w:left="2364" w:right="751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 xml:space="preserve"> </w:t>
      </w:r>
      <w:r>
        <w:rPr>
          <w:sz w:val="22"/>
        </w:rPr>
        <w:t>President</w:t>
      </w:r>
      <w:r>
        <w:rPr>
          <w:spacing w:val="-4"/>
          <w:sz w:val="22"/>
        </w:rPr>
        <w:t xml:space="preserve"> </w:t>
      </w:r>
      <w:r>
        <w:rPr>
          <w:sz w:val="22"/>
        </w:rPr>
        <w:t>will</w:t>
      </w:r>
      <w:r>
        <w:rPr>
          <w:spacing w:val="-8"/>
          <w:sz w:val="22"/>
        </w:rPr>
        <w:t xml:space="preserve"> </w:t>
      </w:r>
      <w:r>
        <w:rPr>
          <w:sz w:val="22"/>
        </w:rPr>
        <w:t>represent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PMHA</w:t>
      </w:r>
      <w:r>
        <w:rPr>
          <w:spacing w:val="-9"/>
          <w:sz w:val="22"/>
        </w:rPr>
        <w:t xml:space="preserve"> </w:t>
      </w:r>
      <w:r>
        <w:rPr>
          <w:sz w:val="22"/>
        </w:rPr>
        <w:t>at</w:t>
      </w:r>
      <w:r>
        <w:rPr>
          <w:spacing w:val="-3"/>
          <w:sz w:val="22"/>
        </w:rPr>
        <w:t xml:space="preserve"> </w:t>
      </w:r>
      <w:r>
        <w:rPr>
          <w:sz w:val="22"/>
        </w:rPr>
        <w:t>all</w:t>
      </w:r>
      <w:r>
        <w:rPr>
          <w:spacing w:val="-3"/>
          <w:sz w:val="22"/>
        </w:rPr>
        <w:t xml:space="preserve"> </w:t>
      </w:r>
      <w:r>
        <w:rPr>
          <w:sz w:val="22"/>
        </w:rPr>
        <w:t>NOHA</w:t>
      </w:r>
      <w:r>
        <w:rPr>
          <w:spacing w:val="-10"/>
          <w:sz w:val="22"/>
        </w:rPr>
        <w:t xml:space="preserve"> </w:t>
      </w:r>
      <w:r>
        <w:rPr>
          <w:sz w:val="22"/>
        </w:rPr>
        <w:t>meetings</w:t>
      </w:r>
      <w:r>
        <w:rPr>
          <w:spacing w:val="-6"/>
          <w:sz w:val="22"/>
        </w:rPr>
        <w:t xml:space="preserve"> </w:t>
      </w:r>
      <w:r>
        <w:rPr>
          <w:sz w:val="22"/>
        </w:rPr>
        <w:t>if</w:t>
      </w:r>
      <w:r>
        <w:rPr>
          <w:spacing w:val="-8"/>
          <w:sz w:val="22"/>
        </w:rPr>
        <w:t xml:space="preserve"> </w:t>
      </w:r>
      <w:r>
        <w:rPr>
          <w:sz w:val="22"/>
        </w:rPr>
        <w:t>at</w:t>
      </w:r>
      <w:r>
        <w:rPr>
          <w:spacing w:val="-4"/>
          <w:sz w:val="22"/>
        </w:rPr>
        <w:t xml:space="preserve"> </w:t>
      </w:r>
      <w:r>
        <w:rPr>
          <w:sz w:val="22"/>
        </w:rPr>
        <w:t>all</w:t>
      </w:r>
      <w:r>
        <w:rPr>
          <w:spacing w:val="-52"/>
          <w:sz w:val="22"/>
        </w:rPr>
        <w:t xml:space="preserve"> </w:t>
      </w:r>
      <w:r>
        <w:rPr>
          <w:sz w:val="22"/>
        </w:rPr>
        <w:t>possible.</w:t>
      </w:r>
      <w:r>
        <w:rPr>
          <w:spacing w:val="46"/>
          <w:sz w:val="22"/>
        </w:rPr>
        <w:t xml:space="preserve"> </w:t>
      </w:r>
      <w:r>
        <w:rPr>
          <w:sz w:val="22"/>
        </w:rPr>
        <w:t>He/she</w:t>
      </w:r>
      <w:r>
        <w:rPr>
          <w:spacing w:val="-5"/>
          <w:sz w:val="22"/>
        </w:rPr>
        <w:t xml:space="preserve"> </w:t>
      </w:r>
      <w:r>
        <w:rPr>
          <w:sz w:val="22"/>
        </w:rPr>
        <w:t>may</w:t>
      </w:r>
      <w:r>
        <w:rPr>
          <w:spacing w:val="-9"/>
          <w:sz w:val="22"/>
        </w:rPr>
        <w:t xml:space="preserve"> </w:t>
      </w:r>
      <w:r>
        <w:rPr>
          <w:sz w:val="22"/>
        </w:rPr>
        <w:t>delegate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representative</w:t>
      </w:r>
      <w:r>
        <w:rPr>
          <w:spacing w:val="-5"/>
          <w:sz w:val="22"/>
        </w:rPr>
        <w:t xml:space="preserve"> </w:t>
      </w:r>
      <w:r>
        <w:rPr>
          <w:sz w:val="22"/>
        </w:rPr>
        <w:t>if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need</w:t>
      </w:r>
      <w:r>
        <w:rPr>
          <w:spacing w:val="-3"/>
          <w:sz w:val="22"/>
        </w:rPr>
        <w:t xml:space="preserve"> </w:t>
      </w:r>
      <w:r>
        <w:rPr>
          <w:sz w:val="22"/>
        </w:rPr>
        <w:t>arises.</w:t>
      </w:r>
    </w:p>
    <w:p>
      <w:pPr>
        <w:pStyle w:val="10"/>
        <w:numPr>
          <w:ilvl w:val="1"/>
          <w:numId w:val="9"/>
        </w:numPr>
        <w:tabs>
          <w:tab w:val="left" w:pos="2364"/>
          <w:tab w:val="left" w:pos="2365"/>
        </w:tabs>
        <w:spacing w:before="3" w:after="0" w:line="240" w:lineRule="auto"/>
        <w:ind w:left="2364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 xml:space="preserve"> </w:t>
      </w:r>
      <w:r>
        <w:rPr>
          <w:sz w:val="22"/>
        </w:rPr>
        <w:t>President</w:t>
      </w:r>
      <w:r>
        <w:rPr>
          <w:spacing w:val="-5"/>
          <w:sz w:val="22"/>
        </w:rPr>
        <w:t xml:space="preserve"> </w:t>
      </w:r>
      <w:r>
        <w:rPr>
          <w:sz w:val="22"/>
        </w:rPr>
        <w:t>will</w:t>
      </w:r>
      <w:r>
        <w:rPr>
          <w:spacing w:val="-9"/>
          <w:sz w:val="22"/>
        </w:rPr>
        <w:t xml:space="preserve"> </w:t>
      </w:r>
      <w:r>
        <w:rPr>
          <w:sz w:val="22"/>
        </w:rPr>
        <w:t>sit</w:t>
      </w:r>
      <w:r>
        <w:rPr>
          <w:spacing w:val="-7"/>
          <w:sz w:val="22"/>
        </w:rPr>
        <w:t xml:space="preserve"> </w:t>
      </w:r>
      <w:r>
        <w:rPr>
          <w:sz w:val="22"/>
        </w:rPr>
        <w:t>on</w:t>
      </w:r>
      <w:r>
        <w:rPr>
          <w:spacing w:val="-7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chair</w:t>
      </w:r>
      <w:r>
        <w:rPr>
          <w:spacing w:val="-7"/>
          <w:sz w:val="22"/>
        </w:rPr>
        <w:t xml:space="preserve"> </w:t>
      </w: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Discipline</w:t>
      </w:r>
      <w:r>
        <w:rPr>
          <w:spacing w:val="-6"/>
          <w:sz w:val="22"/>
        </w:rPr>
        <w:t xml:space="preserve"> </w:t>
      </w:r>
      <w:r>
        <w:rPr>
          <w:sz w:val="22"/>
        </w:rPr>
        <w:t>Committee.</w:t>
      </w:r>
    </w:p>
    <w:p>
      <w:pPr>
        <w:pStyle w:val="7"/>
        <w:spacing w:before="9"/>
        <w:rPr>
          <w:sz w:val="21"/>
        </w:rPr>
      </w:pPr>
    </w:p>
    <w:p>
      <w:pPr>
        <w:pStyle w:val="10"/>
        <w:numPr>
          <w:ilvl w:val="0"/>
          <w:numId w:val="9"/>
        </w:numPr>
        <w:tabs>
          <w:tab w:val="left" w:pos="1644"/>
          <w:tab w:val="left" w:pos="1645"/>
        </w:tabs>
        <w:spacing w:before="0" w:after="0" w:line="240" w:lineRule="auto"/>
        <w:ind w:left="1644" w:right="0" w:hanging="721"/>
        <w:jc w:val="left"/>
        <w:rPr>
          <w:b/>
          <w:bCs w:val="0"/>
          <w:i/>
          <w:iCs/>
          <w:sz w:val="22"/>
        </w:rPr>
      </w:pPr>
      <w:r>
        <w:rPr>
          <w:b/>
          <w:bCs w:val="0"/>
          <w:i/>
          <w:iCs/>
        </w:rPr>
        <w:pict>
          <v:shape id="docshape8" o:spid="_x0000_s1033" style="position:absolute;left:0pt;margin-left:165.35pt;margin-top:-0.55pt;height:14.8pt;width:211.15pt;mso-position-horizontal-relative:page;z-index:-251653120;mso-width-relative:page;mso-height-relative:page;" fillcolor="#FFFFFF" filled="t" stroked="f" coordorigin="3308,-12" coordsize="4223,296" path="m3604,-12l3308,-12,3308,284,3604,-12xm3604,-12l3308,284,3604,284,3604,-12xm7234,-12l3604,-12,3604,284,7234,284,7234,-12xm7530,-12l7234,-12,7234,284,7530,-12xm7530,-12l7234,284,7530,284,7530,-12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hint="default"/>
          <w:b/>
          <w:bCs w:val="0"/>
          <w:i/>
          <w:iCs/>
          <w:lang w:val="en-US"/>
        </w:rPr>
        <w:t>1</w:t>
      </w:r>
      <w:r>
        <w:rPr>
          <w:rFonts w:hint="default"/>
          <w:b/>
          <w:bCs w:val="0"/>
          <w:i/>
          <w:iCs/>
          <w:vertAlign w:val="superscript"/>
          <w:lang w:val="en-US"/>
        </w:rPr>
        <w:t>st</w:t>
      </w:r>
      <w:r>
        <w:rPr>
          <w:rFonts w:hint="default"/>
          <w:b/>
          <w:bCs w:val="0"/>
          <w:i/>
          <w:iCs/>
          <w:lang w:val="en-US"/>
        </w:rPr>
        <w:t xml:space="preserve"> Vice President - U13 , U15 and U18 Convener</w:t>
      </w:r>
    </w:p>
    <w:p>
      <w:pPr>
        <w:pStyle w:val="10"/>
        <w:numPr>
          <w:ilvl w:val="1"/>
          <w:numId w:val="9"/>
        </w:numPr>
        <w:tabs>
          <w:tab w:val="left" w:pos="2364"/>
          <w:tab w:val="left" w:pos="2365"/>
        </w:tabs>
        <w:spacing w:before="6" w:after="0" w:line="240" w:lineRule="auto"/>
        <w:ind w:left="2364" w:right="100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 xml:space="preserve"> </w:t>
      </w: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pacing w:val="-9"/>
          <w:sz w:val="22"/>
          <w:vertAlign w:val="baseline"/>
        </w:rPr>
        <w:t xml:space="preserve"> </w:t>
      </w:r>
      <w:r>
        <w:rPr>
          <w:sz w:val="22"/>
          <w:vertAlign w:val="baseline"/>
        </w:rPr>
        <w:t>Vice-President,</w:t>
      </w:r>
      <w:r>
        <w:rPr>
          <w:spacing w:val="-8"/>
          <w:sz w:val="22"/>
          <w:vertAlign w:val="baseline"/>
        </w:rPr>
        <w:t xml:space="preserve"> </w:t>
      </w:r>
      <w:r>
        <w:rPr>
          <w:sz w:val="22"/>
          <w:vertAlign w:val="baseline"/>
        </w:rPr>
        <w:t>in</w:t>
      </w:r>
      <w:r>
        <w:rPr>
          <w:spacing w:val="-7"/>
          <w:sz w:val="22"/>
          <w:vertAlign w:val="baseline"/>
        </w:rPr>
        <w:t xml:space="preserve"> </w:t>
      </w:r>
      <w:r>
        <w:rPr>
          <w:sz w:val="22"/>
          <w:vertAlign w:val="baseline"/>
        </w:rPr>
        <w:t>absence</w:t>
      </w:r>
      <w:r>
        <w:rPr>
          <w:spacing w:val="-6"/>
          <w:sz w:val="22"/>
          <w:vertAlign w:val="baseline"/>
        </w:rPr>
        <w:t xml:space="preserve"> </w:t>
      </w:r>
      <w:r>
        <w:rPr>
          <w:sz w:val="22"/>
          <w:vertAlign w:val="baseline"/>
        </w:rPr>
        <w:t>of</w:t>
      </w:r>
      <w:r>
        <w:rPr>
          <w:spacing w:val="-9"/>
          <w:sz w:val="22"/>
          <w:vertAlign w:val="baseline"/>
        </w:rPr>
        <w:t xml:space="preserve"> </w:t>
      </w:r>
      <w:r>
        <w:rPr>
          <w:sz w:val="22"/>
          <w:vertAlign w:val="baseline"/>
        </w:rPr>
        <w:t>the</w:t>
      </w:r>
      <w:r>
        <w:rPr>
          <w:spacing w:val="-5"/>
          <w:sz w:val="22"/>
          <w:vertAlign w:val="baseline"/>
        </w:rPr>
        <w:t xml:space="preserve"> </w:t>
      </w:r>
      <w:r>
        <w:rPr>
          <w:sz w:val="22"/>
          <w:vertAlign w:val="baseline"/>
        </w:rPr>
        <w:t>President,</w:t>
      </w:r>
      <w:r>
        <w:rPr>
          <w:spacing w:val="-5"/>
          <w:sz w:val="22"/>
          <w:vertAlign w:val="baseline"/>
        </w:rPr>
        <w:t xml:space="preserve"> </w:t>
      </w:r>
      <w:r>
        <w:rPr>
          <w:sz w:val="22"/>
          <w:vertAlign w:val="baseline"/>
        </w:rPr>
        <w:t>will</w:t>
      </w:r>
      <w:r>
        <w:rPr>
          <w:spacing w:val="-5"/>
          <w:sz w:val="22"/>
          <w:vertAlign w:val="baseline"/>
        </w:rPr>
        <w:t xml:space="preserve"> </w:t>
      </w:r>
      <w:r>
        <w:rPr>
          <w:sz w:val="22"/>
          <w:vertAlign w:val="baseline"/>
        </w:rPr>
        <w:t>have</w:t>
      </w:r>
      <w:r>
        <w:rPr>
          <w:spacing w:val="-7"/>
          <w:sz w:val="22"/>
          <w:vertAlign w:val="baseline"/>
        </w:rPr>
        <w:t xml:space="preserve"> </w:t>
      </w:r>
      <w:r>
        <w:rPr>
          <w:sz w:val="22"/>
          <w:vertAlign w:val="baseline"/>
        </w:rPr>
        <w:t>all</w:t>
      </w:r>
      <w:r>
        <w:rPr>
          <w:spacing w:val="-9"/>
          <w:sz w:val="22"/>
          <w:vertAlign w:val="baseline"/>
        </w:rPr>
        <w:t xml:space="preserve"> </w:t>
      </w:r>
      <w:r>
        <w:rPr>
          <w:sz w:val="22"/>
          <w:vertAlign w:val="baseline"/>
        </w:rPr>
        <w:t>the</w:t>
      </w:r>
      <w:r>
        <w:rPr>
          <w:spacing w:val="-52"/>
          <w:sz w:val="22"/>
          <w:vertAlign w:val="baseline"/>
        </w:rPr>
        <w:t xml:space="preserve"> </w:t>
      </w:r>
      <w:r>
        <w:rPr>
          <w:sz w:val="22"/>
          <w:vertAlign w:val="baseline"/>
        </w:rPr>
        <w:t>powers</w:t>
      </w:r>
      <w:r>
        <w:rPr>
          <w:spacing w:val="36"/>
          <w:sz w:val="22"/>
          <w:vertAlign w:val="baseline"/>
        </w:rPr>
        <w:t xml:space="preserve"> </w:t>
      </w:r>
      <w:r>
        <w:rPr>
          <w:sz w:val="22"/>
          <w:vertAlign w:val="baseline"/>
        </w:rPr>
        <w:t>and</w:t>
      </w:r>
      <w:r>
        <w:rPr>
          <w:spacing w:val="-2"/>
          <w:sz w:val="22"/>
          <w:vertAlign w:val="baseline"/>
        </w:rPr>
        <w:t xml:space="preserve"> </w:t>
      </w:r>
      <w:r>
        <w:rPr>
          <w:sz w:val="22"/>
          <w:vertAlign w:val="baseline"/>
        </w:rPr>
        <w:t>perform</w:t>
      </w:r>
      <w:r>
        <w:rPr>
          <w:spacing w:val="-9"/>
          <w:sz w:val="22"/>
          <w:vertAlign w:val="baseline"/>
        </w:rPr>
        <w:t xml:space="preserve"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 xml:space="preserve"> </w:t>
      </w:r>
      <w:r>
        <w:rPr>
          <w:sz w:val="22"/>
          <w:vertAlign w:val="baseline"/>
        </w:rPr>
        <w:t>duties</w:t>
      </w:r>
      <w:r>
        <w:rPr>
          <w:spacing w:val="-2"/>
          <w:sz w:val="22"/>
          <w:vertAlign w:val="baseline"/>
        </w:rPr>
        <w:t xml:space="preserve"> </w:t>
      </w:r>
      <w:r>
        <w:rPr>
          <w:sz w:val="22"/>
          <w:vertAlign w:val="baseline"/>
        </w:rPr>
        <w:t>of</w:t>
      </w:r>
      <w:r>
        <w:rPr>
          <w:spacing w:val="-5"/>
          <w:sz w:val="22"/>
          <w:vertAlign w:val="baseline"/>
        </w:rPr>
        <w:t xml:space="preserve"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 xml:space="preserve"> </w:t>
      </w:r>
      <w:r>
        <w:rPr>
          <w:sz w:val="22"/>
          <w:vertAlign w:val="baseline"/>
        </w:rPr>
        <w:t>President.</w:t>
      </w:r>
    </w:p>
    <w:p>
      <w:pPr>
        <w:pStyle w:val="10"/>
        <w:numPr>
          <w:ilvl w:val="1"/>
          <w:numId w:val="9"/>
        </w:numPr>
        <w:tabs>
          <w:tab w:val="left" w:pos="2364"/>
          <w:tab w:val="left" w:pos="2365"/>
        </w:tabs>
        <w:spacing w:before="0" w:after="0" w:line="240" w:lineRule="auto"/>
        <w:ind w:left="2363" w:right="726" w:hanging="719"/>
        <w:jc w:val="left"/>
        <w:rPr>
          <w:sz w:val="22"/>
        </w:rPr>
      </w:pPr>
      <w:r>
        <w:pict>
          <v:shape id="docshape9" o:spid="_x0000_s1034" style="position:absolute;left:0pt;margin-left:191.3pt;margin-top:12.1pt;height:14.8pt;width:307.7pt;mso-position-horizontal-relative:page;z-index:-251653120;mso-width-relative:page;mso-height-relative:page;" fillcolor="#FFFFFF" filled="t" stroked="f" coordorigin="3826,243" coordsize="6154,296" path="m4122,243l3826,243,3826,539,4122,243xm4122,243l3826,539,4122,539,4122,243xm9684,243l4122,243,4122,539,9684,539,9684,243xm9980,243l9684,243,9684,539,9980,243xm9980,243l9684,539,9980,539,9980,243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sz w:val="22"/>
        </w:rPr>
        <w:t>The</w:t>
      </w:r>
      <w:r>
        <w:rPr>
          <w:spacing w:val="-8"/>
          <w:sz w:val="22"/>
        </w:rPr>
        <w:t xml:space="preserve"> </w:t>
      </w: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pacing w:val="-8"/>
          <w:sz w:val="22"/>
          <w:vertAlign w:val="baseline"/>
        </w:rPr>
        <w:t xml:space="preserve"> </w:t>
      </w:r>
      <w:r>
        <w:rPr>
          <w:sz w:val="22"/>
          <w:vertAlign w:val="baseline"/>
        </w:rPr>
        <w:t>Vice</w:t>
      </w:r>
      <w:r>
        <w:rPr>
          <w:spacing w:val="-7"/>
          <w:sz w:val="22"/>
          <w:vertAlign w:val="baseline"/>
        </w:rPr>
        <w:t xml:space="preserve"> </w:t>
      </w:r>
      <w:r>
        <w:rPr>
          <w:sz w:val="22"/>
          <w:vertAlign w:val="baseline"/>
        </w:rPr>
        <w:t>President</w:t>
      </w:r>
      <w:r>
        <w:rPr>
          <w:spacing w:val="-8"/>
          <w:sz w:val="22"/>
          <w:vertAlign w:val="baseline"/>
        </w:rPr>
        <w:t xml:space="preserve"> </w:t>
      </w:r>
      <w:r>
        <w:rPr>
          <w:sz w:val="22"/>
          <w:vertAlign w:val="baseline"/>
        </w:rPr>
        <w:t>will</w:t>
      </w:r>
      <w:r>
        <w:rPr>
          <w:spacing w:val="-9"/>
          <w:sz w:val="22"/>
          <w:vertAlign w:val="baseline"/>
        </w:rPr>
        <w:t xml:space="preserve"> </w:t>
      </w:r>
      <w:r>
        <w:rPr>
          <w:sz w:val="22"/>
          <w:vertAlign w:val="baseline"/>
        </w:rPr>
        <w:t>assist</w:t>
      </w:r>
      <w:r>
        <w:rPr>
          <w:spacing w:val="-7"/>
          <w:sz w:val="22"/>
          <w:vertAlign w:val="baseline"/>
        </w:rPr>
        <w:t xml:space="preserve"> </w:t>
      </w:r>
      <w:r>
        <w:rPr>
          <w:sz w:val="22"/>
          <w:vertAlign w:val="baseline"/>
        </w:rPr>
        <w:t>and</w:t>
      </w:r>
      <w:r>
        <w:rPr>
          <w:spacing w:val="-9"/>
          <w:sz w:val="22"/>
          <w:vertAlign w:val="baseline"/>
        </w:rPr>
        <w:t xml:space="preserve"> </w:t>
      </w:r>
      <w:r>
        <w:rPr>
          <w:sz w:val="22"/>
          <w:vertAlign w:val="baseline"/>
        </w:rPr>
        <w:t>advise</w:t>
      </w:r>
      <w:r>
        <w:rPr>
          <w:spacing w:val="-7"/>
          <w:sz w:val="22"/>
          <w:vertAlign w:val="baseline"/>
        </w:rPr>
        <w:t xml:space="preserve"> </w:t>
      </w:r>
      <w:r>
        <w:rPr>
          <w:sz w:val="22"/>
          <w:vertAlign w:val="baseline"/>
        </w:rPr>
        <w:t>the</w:t>
      </w:r>
      <w:r>
        <w:rPr>
          <w:spacing w:val="-7"/>
          <w:sz w:val="22"/>
          <w:vertAlign w:val="baseline"/>
        </w:rPr>
        <w:t xml:space="preserve"> </w:t>
      </w:r>
      <w:r>
        <w:rPr>
          <w:sz w:val="22"/>
          <w:vertAlign w:val="baseline"/>
        </w:rPr>
        <w:t>operations</w:t>
      </w:r>
      <w:r>
        <w:rPr>
          <w:spacing w:val="-8"/>
          <w:sz w:val="22"/>
          <w:vertAlign w:val="baseline"/>
        </w:rPr>
        <w:t xml:space="preserve"> </w:t>
      </w:r>
      <w:r>
        <w:rPr>
          <w:sz w:val="22"/>
          <w:vertAlign w:val="baseline"/>
        </w:rPr>
        <w:t>of</w:t>
      </w:r>
      <w:r>
        <w:rPr>
          <w:spacing w:val="-7"/>
          <w:sz w:val="22"/>
          <w:vertAlign w:val="baseline"/>
        </w:rPr>
        <w:t xml:space="preserve"> </w:t>
      </w:r>
      <w:r>
        <w:rPr>
          <w:sz w:val="22"/>
          <w:vertAlign w:val="baseline"/>
        </w:rPr>
        <w:t>all</w:t>
      </w:r>
      <w:r>
        <w:rPr>
          <w:spacing w:val="-7"/>
          <w:sz w:val="22"/>
          <w:vertAlign w:val="baseline"/>
        </w:rPr>
        <w:t xml:space="preserve"> </w:t>
      </w:r>
      <w:r>
        <w:rPr>
          <w:sz w:val="22"/>
          <w:vertAlign w:val="baseline"/>
        </w:rPr>
        <w:t>team</w:t>
      </w:r>
      <w:r>
        <w:rPr>
          <w:rFonts w:hint="default"/>
          <w:sz w:val="22"/>
          <w:vertAlign w:val="baseline"/>
          <w:lang w:val="en-US"/>
        </w:rPr>
        <w:t xml:space="preserve">s in the </w:t>
      </w:r>
      <w:r>
        <w:rPr>
          <w:rFonts w:hint="default"/>
          <w:lang w:val="en-US"/>
        </w:rPr>
        <w:t>U13 , U15 and U18</w:t>
      </w:r>
      <w:r>
        <w:rPr>
          <w:rFonts w:hint="default"/>
          <w:sz w:val="22"/>
          <w:vertAlign w:val="baseline"/>
          <w:lang w:val="en-US"/>
        </w:rPr>
        <w:t xml:space="preserve"> divisions. This will include, but not be </w:t>
      </w:r>
      <w:r>
        <w:rPr>
          <w:sz w:val="22"/>
          <w:vertAlign w:val="baseline"/>
        </w:rPr>
        <w:t>limited to, number of players per team, number of teams, ice-time</w:t>
      </w:r>
      <w:r>
        <w:rPr>
          <w:spacing w:val="1"/>
          <w:sz w:val="22"/>
          <w:vertAlign w:val="baseline"/>
        </w:rPr>
        <w:t xml:space="preserve"> </w:t>
      </w:r>
      <w:r>
        <w:rPr>
          <w:sz w:val="22"/>
          <w:vertAlign w:val="baseline"/>
        </w:rPr>
        <w:t>recommendations</w:t>
      </w:r>
      <w:r>
        <w:rPr>
          <w:spacing w:val="-3"/>
          <w:sz w:val="22"/>
          <w:vertAlign w:val="baseline"/>
        </w:rPr>
        <w:t xml:space="preserve"> </w:t>
      </w:r>
      <w:r>
        <w:rPr>
          <w:sz w:val="22"/>
          <w:vertAlign w:val="baseline"/>
        </w:rPr>
        <w:t>and</w:t>
      </w:r>
      <w:r>
        <w:rPr>
          <w:spacing w:val="-4"/>
          <w:sz w:val="22"/>
          <w:vertAlign w:val="baseline"/>
        </w:rPr>
        <w:t xml:space="preserve"> </w:t>
      </w:r>
      <w:r>
        <w:rPr>
          <w:sz w:val="22"/>
          <w:vertAlign w:val="baseline"/>
        </w:rPr>
        <w:t>dispute</w:t>
      </w:r>
      <w:r>
        <w:rPr>
          <w:spacing w:val="-3"/>
          <w:sz w:val="22"/>
          <w:vertAlign w:val="baseline"/>
        </w:rPr>
        <w:t xml:space="preserve"> </w:t>
      </w:r>
      <w:r>
        <w:rPr>
          <w:sz w:val="22"/>
          <w:vertAlign w:val="baseline"/>
        </w:rPr>
        <w:t>resolution.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right="1480" w:bottom="280" w:left="1500" w:header="720" w:footer="720" w:gutter="0"/>
          <w:cols w:space="720" w:num="1"/>
        </w:sectPr>
      </w:pPr>
    </w:p>
    <w:p>
      <w:pPr>
        <w:pStyle w:val="10"/>
        <w:numPr>
          <w:ilvl w:val="0"/>
          <w:numId w:val="9"/>
        </w:numPr>
        <w:tabs>
          <w:tab w:val="left" w:pos="1644"/>
          <w:tab w:val="left" w:pos="1645"/>
        </w:tabs>
        <w:spacing w:before="64" w:after="0" w:line="240" w:lineRule="auto"/>
        <w:ind w:left="1644" w:right="0" w:hanging="721"/>
        <w:jc w:val="left"/>
        <w:rPr>
          <w:b/>
          <w:bCs/>
          <w:i/>
          <w:iCs/>
          <w:sz w:val="26"/>
        </w:rPr>
      </w:pPr>
      <w:r>
        <w:rPr>
          <w:rFonts w:hint="default"/>
          <w:b/>
          <w:bCs/>
          <w:i/>
          <w:iCs/>
          <w:sz w:val="22"/>
          <w:lang w:val="en-US"/>
        </w:rPr>
        <w:t>2</w:t>
      </w:r>
      <w:r>
        <w:rPr>
          <w:rFonts w:hint="default"/>
          <w:b/>
          <w:bCs/>
          <w:i/>
          <w:iCs/>
          <w:sz w:val="22"/>
          <w:vertAlign w:val="superscript"/>
          <w:lang w:val="en-US"/>
        </w:rPr>
        <w:t>nd</w:t>
      </w:r>
      <w:r>
        <w:rPr>
          <w:rFonts w:hint="default"/>
          <w:b/>
          <w:bCs/>
          <w:i/>
          <w:iCs/>
          <w:sz w:val="22"/>
          <w:lang w:val="en-US"/>
        </w:rPr>
        <w:t xml:space="preserve"> Vice President - U7, U9 and U13 Convene</w:t>
      </w:r>
      <w:r>
        <w:rPr>
          <w:b/>
          <w:bCs/>
          <w:i/>
          <w:iCs/>
        </w:rPr>
        <w:pict>
          <v:shape id="docshape10" o:spid="_x0000_s1035" style="position:absolute;left:0pt;margin-left:168.1pt;margin-top:2.55pt;height:14.8pt;width:240pt;mso-position-horizontal-relative:page;z-index:-251652096;mso-width-relative:page;mso-height-relative:page;" fillcolor="#FFFFFF" filled="t" stroked="f" coordorigin="3363,52" coordsize="4800,296" path="m3659,52l3363,52,3363,348,3659,52xm3659,52l3363,348,3659,348,3659,52xm7866,52l3659,52,3659,348,7866,348,7866,52xm8162,52l7866,52,7866,348,8162,52xm8162,52l7866,348,8162,348,8162,52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hint="default"/>
          <w:b/>
          <w:bCs/>
          <w:i/>
          <w:iCs/>
          <w:lang w:val="en-US"/>
        </w:rPr>
        <w:t>r</w:t>
      </w:r>
    </w:p>
    <w:p>
      <w:pPr>
        <w:pStyle w:val="10"/>
        <w:numPr>
          <w:numId w:val="0"/>
        </w:numPr>
        <w:tabs>
          <w:tab w:val="left" w:pos="1644"/>
          <w:tab w:val="left" w:pos="1645"/>
        </w:tabs>
        <w:spacing w:before="64" w:after="0" w:line="240" w:lineRule="auto"/>
        <w:ind w:left="923" w:leftChars="0" w:right="0" w:rightChars="0"/>
        <w:jc w:val="left"/>
        <w:rPr>
          <w:b/>
          <w:i/>
          <w:sz w:val="26"/>
        </w:rPr>
      </w:pPr>
    </w:p>
    <w:p>
      <w:pPr>
        <w:pStyle w:val="10"/>
        <w:numPr>
          <w:ilvl w:val="1"/>
          <w:numId w:val="9"/>
        </w:numPr>
        <w:tabs>
          <w:tab w:val="left" w:pos="2485"/>
        </w:tabs>
        <w:spacing w:before="0" w:after="0" w:line="240" w:lineRule="auto"/>
        <w:ind w:left="2485" w:right="683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 xml:space="preserve"> </w:t>
      </w:r>
      <w:r>
        <w:rPr>
          <w:sz w:val="22"/>
        </w:rPr>
        <w:t>2</w:t>
      </w:r>
      <w:r>
        <w:rPr>
          <w:sz w:val="22"/>
          <w:vertAlign w:val="superscript"/>
        </w:rPr>
        <w:t>nd</w:t>
      </w:r>
      <w:r>
        <w:rPr>
          <w:spacing w:val="-11"/>
          <w:sz w:val="22"/>
          <w:vertAlign w:val="baseline"/>
        </w:rPr>
        <w:t xml:space="preserve"> </w:t>
      </w:r>
      <w:r>
        <w:rPr>
          <w:sz w:val="22"/>
          <w:vertAlign w:val="baseline"/>
        </w:rPr>
        <w:t>Vice-President,</w:t>
      </w:r>
      <w:r>
        <w:rPr>
          <w:spacing w:val="-8"/>
          <w:sz w:val="22"/>
          <w:vertAlign w:val="baseline"/>
        </w:rPr>
        <w:t xml:space="preserve"> </w:t>
      </w:r>
      <w:r>
        <w:rPr>
          <w:sz w:val="22"/>
          <w:vertAlign w:val="baseline"/>
        </w:rPr>
        <w:t>in</w:t>
      </w:r>
      <w:r>
        <w:rPr>
          <w:spacing w:val="-8"/>
          <w:sz w:val="22"/>
          <w:vertAlign w:val="baseline"/>
        </w:rPr>
        <w:t xml:space="preserve"> </w:t>
      </w:r>
      <w:r>
        <w:rPr>
          <w:sz w:val="22"/>
          <w:vertAlign w:val="baseline"/>
        </w:rPr>
        <w:t>absence</w:t>
      </w:r>
      <w:r>
        <w:rPr>
          <w:spacing w:val="-7"/>
          <w:sz w:val="22"/>
          <w:vertAlign w:val="baseline"/>
        </w:rPr>
        <w:t xml:space="preserve"> </w:t>
      </w:r>
      <w:r>
        <w:rPr>
          <w:sz w:val="22"/>
          <w:vertAlign w:val="baseline"/>
        </w:rPr>
        <w:t>of</w:t>
      </w:r>
      <w:r>
        <w:rPr>
          <w:spacing w:val="-9"/>
          <w:sz w:val="22"/>
          <w:vertAlign w:val="baseline"/>
        </w:rPr>
        <w:t xml:space="preserve"> </w:t>
      </w:r>
      <w:r>
        <w:rPr>
          <w:sz w:val="22"/>
          <w:vertAlign w:val="baseline"/>
        </w:rPr>
        <w:t>the</w:t>
      </w:r>
      <w:r>
        <w:rPr>
          <w:spacing w:val="-6"/>
          <w:sz w:val="22"/>
          <w:vertAlign w:val="baseline"/>
        </w:rPr>
        <w:t xml:space="preserve"> </w:t>
      </w:r>
      <w:r>
        <w:rPr>
          <w:sz w:val="22"/>
          <w:vertAlign w:val="baseline"/>
        </w:rPr>
        <w:t>1</w:t>
      </w:r>
      <w:r>
        <w:rPr>
          <w:sz w:val="22"/>
          <w:vertAlign w:val="superscript"/>
        </w:rPr>
        <w:t>st</w:t>
      </w:r>
      <w:r>
        <w:rPr>
          <w:spacing w:val="-9"/>
          <w:sz w:val="22"/>
          <w:vertAlign w:val="baseline"/>
        </w:rPr>
        <w:t xml:space="preserve"> </w:t>
      </w:r>
      <w:r>
        <w:rPr>
          <w:sz w:val="22"/>
          <w:vertAlign w:val="baseline"/>
        </w:rPr>
        <w:t>Vice-President,</w:t>
      </w:r>
      <w:r>
        <w:rPr>
          <w:spacing w:val="-8"/>
          <w:sz w:val="22"/>
          <w:vertAlign w:val="baseline"/>
        </w:rPr>
        <w:t xml:space="preserve"> </w:t>
      </w:r>
      <w:r>
        <w:rPr>
          <w:sz w:val="22"/>
          <w:vertAlign w:val="baseline"/>
        </w:rPr>
        <w:t>will</w:t>
      </w:r>
      <w:r>
        <w:rPr>
          <w:spacing w:val="-5"/>
          <w:sz w:val="22"/>
          <w:vertAlign w:val="baseline"/>
        </w:rPr>
        <w:t xml:space="preserve"> </w:t>
      </w:r>
      <w:r>
        <w:rPr>
          <w:sz w:val="22"/>
          <w:vertAlign w:val="baseline"/>
        </w:rPr>
        <w:t>have</w:t>
      </w:r>
      <w:r>
        <w:rPr>
          <w:spacing w:val="-53"/>
          <w:sz w:val="22"/>
          <w:vertAlign w:val="baseline"/>
        </w:rPr>
        <w:t xml:space="preserve"> </w:t>
      </w:r>
      <w:r>
        <w:rPr>
          <w:sz w:val="22"/>
          <w:vertAlign w:val="baseline"/>
        </w:rPr>
        <w:t>all</w:t>
      </w:r>
      <w:r>
        <w:rPr>
          <w:spacing w:val="-6"/>
          <w:sz w:val="22"/>
          <w:vertAlign w:val="baseline"/>
        </w:rPr>
        <w:t xml:space="preserve"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 xml:space="preserve"> </w:t>
      </w:r>
      <w:r>
        <w:rPr>
          <w:sz w:val="22"/>
          <w:vertAlign w:val="baseline"/>
        </w:rPr>
        <w:t>powers</w:t>
      </w:r>
      <w:r>
        <w:rPr>
          <w:spacing w:val="37"/>
          <w:sz w:val="22"/>
          <w:vertAlign w:val="baseline"/>
        </w:rPr>
        <w:t xml:space="preserve"> </w:t>
      </w:r>
      <w:r>
        <w:rPr>
          <w:sz w:val="22"/>
          <w:vertAlign w:val="baseline"/>
        </w:rPr>
        <w:t>and</w:t>
      </w:r>
      <w:r>
        <w:rPr>
          <w:spacing w:val="-5"/>
          <w:sz w:val="22"/>
          <w:vertAlign w:val="baseline"/>
        </w:rPr>
        <w:t xml:space="preserve"> </w:t>
      </w:r>
      <w:r>
        <w:rPr>
          <w:sz w:val="22"/>
          <w:vertAlign w:val="baseline"/>
        </w:rPr>
        <w:t>perform</w:t>
      </w:r>
      <w:r>
        <w:rPr>
          <w:spacing w:val="-7"/>
          <w:sz w:val="22"/>
          <w:vertAlign w:val="baseline"/>
        </w:rPr>
        <w:t xml:space="preserve"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 xml:space="preserve"> </w:t>
      </w:r>
      <w:r>
        <w:rPr>
          <w:sz w:val="22"/>
          <w:vertAlign w:val="baseline"/>
        </w:rPr>
        <w:t>duties</w:t>
      </w:r>
      <w:r>
        <w:rPr>
          <w:spacing w:val="-2"/>
          <w:sz w:val="22"/>
          <w:vertAlign w:val="baseline"/>
        </w:rPr>
        <w:t xml:space="preserve"> </w:t>
      </w:r>
      <w:r>
        <w:rPr>
          <w:sz w:val="22"/>
          <w:vertAlign w:val="baseline"/>
        </w:rPr>
        <w:t>of</w:t>
      </w:r>
      <w:r>
        <w:rPr>
          <w:spacing w:val="-5"/>
          <w:sz w:val="22"/>
          <w:vertAlign w:val="baseline"/>
        </w:rPr>
        <w:t xml:space="preserve"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 xml:space="preserve"> </w:t>
      </w:r>
      <w:r>
        <w:rPr>
          <w:sz w:val="22"/>
          <w:vertAlign w:val="baseline"/>
        </w:rPr>
        <w:t>1</w:t>
      </w:r>
      <w:r>
        <w:rPr>
          <w:sz w:val="22"/>
          <w:vertAlign w:val="superscript"/>
        </w:rPr>
        <w:t>st</w:t>
      </w:r>
      <w:r>
        <w:rPr>
          <w:spacing w:val="-4"/>
          <w:sz w:val="22"/>
          <w:vertAlign w:val="baseline"/>
        </w:rPr>
        <w:t xml:space="preserve"> </w:t>
      </w:r>
      <w:r>
        <w:rPr>
          <w:sz w:val="22"/>
          <w:vertAlign w:val="baseline"/>
        </w:rPr>
        <w:t>Vice-President.</w:t>
      </w:r>
    </w:p>
    <w:p>
      <w:pPr>
        <w:pStyle w:val="10"/>
        <w:numPr>
          <w:ilvl w:val="1"/>
          <w:numId w:val="9"/>
        </w:numPr>
        <w:tabs>
          <w:tab w:val="left" w:pos="2364"/>
          <w:tab w:val="left" w:pos="2365"/>
        </w:tabs>
        <w:spacing w:before="0" w:after="0" w:line="240" w:lineRule="auto"/>
        <w:ind w:left="2363" w:right="726" w:hanging="719"/>
        <w:jc w:val="left"/>
        <w:rPr>
          <w:sz w:val="20"/>
        </w:rPr>
      </w:pPr>
      <w:r>
        <w:pict>
          <v:shape id="docshape11" o:spid="_x0000_s1036" style="position:absolute;left:0pt;margin-left:197.3pt;margin-top:12pt;height:14.8pt;width:315.85pt;mso-position-horizontal-relative:page;z-index:-251652096;mso-width-relative:page;mso-height-relative:page;" fillcolor="#FFFFFF" filled="t" stroked="f" coordorigin="3946,241" coordsize="6317,296" path="m4242,241l3946,241,3946,537,4242,241xm4242,241l3946,537,4242,537,4242,241xm9968,241l4242,241,4242,537,9968,537,9968,241xm10263,241l9968,241,9968,537,10263,241xm10263,241l9968,537,10263,537,10263,241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docshape12" o:spid="_x0000_s1037" style="position:absolute;left:0pt;margin-left:197.3pt;margin-top:37.2pt;height:14.8pt;width:185.45pt;mso-position-horizontal-relative:page;z-index:-251651072;mso-width-relative:page;mso-height-relative:page;" fillcolor="#FFFFFF" filled="t" stroked="f" coordorigin="3947,745" coordsize="3709,296" path="m4243,745l3947,745,3947,1041,4243,745xm4243,745l3947,1041,4243,1041,4243,745xm7360,745l4243,745,4243,1041,7360,1041,7360,745xm7656,745l7360,745,7360,1041,7656,745xm7656,745l7360,1041,7656,1041,7656,745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sz w:val="22"/>
        </w:rPr>
        <w:t>The</w:t>
      </w:r>
      <w:r>
        <w:rPr>
          <w:spacing w:val="-8"/>
          <w:sz w:val="22"/>
        </w:rPr>
        <w:t xml:space="preserve"> </w:t>
      </w:r>
      <w:r>
        <w:rPr>
          <w:sz w:val="22"/>
        </w:rPr>
        <w:t>2</w:t>
      </w:r>
      <w:r>
        <w:rPr>
          <w:sz w:val="22"/>
          <w:vertAlign w:val="superscript"/>
        </w:rPr>
        <w:t>nd</w:t>
      </w:r>
      <w:r>
        <w:rPr>
          <w:spacing w:val="-8"/>
          <w:sz w:val="22"/>
          <w:vertAlign w:val="baseline"/>
        </w:rPr>
        <w:t xml:space="preserve"> </w:t>
      </w:r>
      <w:r>
        <w:rPr>
          <w:sz w:val="22"/>
          <w:vertAlign w:val="baseline"/>
        </w:rPr>
        <w:t>Vice</w:t>
      </w:r>
      <w:r>
        <w:rPr>
          <w:spacing w:val="-8"/>
          <w:sz w:val="22"/>
          <w:vertAlign w:val="baseline"/>
        </w:rPr>
        <w:t xml:space="preserve"> </w:t>
      </w:r>
      <w:r>
        <w:rPr>
          <w:sz w:val="22"/>
          <w:vertAlign w:val="baseline"/>
        </w:rPr>
        <w:t>President</w:t>
      </w:r>
      <w:r>
        <w:rPr>
          <w:spacing w:val="-8"/>
          <w:sz w:val="22"/>
          <w:vertAlign w:val="baseline"/>
        </w:rPr>
        <w:t xml:space="preserve"> </w:t>
      </w:r>
      <w:r>
        <w:rPr>
          <w:sz w:val="22"/>
          <w:vertAlign w:val="baseline"/>
        </w:rPr>
        <w:t>will</w:t>
      </w:r>
      <w:r>
        <w:rPr>
          <w:spacing w:val="-9"/>
          <w:sz w:val="22"/>
          <w:vertAlign w:val="baseline"/>
        </w:rPr>
        <w:t xml:space="preserve"> </w:t>
      </w:r>
      <w:r>
        <w:rPr>
          <w:sz w:val="22"/>
          <w:vertAlign w:val="baseline"/>
        </w:rPr>
        <w:t>assist</w:t>
      </w:r>
      <w:r>
        <w:rPr>
          <w:spacing w:val="-7"/>
          <w:sz w:val="22"/>
          <w:vertAlign w:val="baseline"/>
        </w:rPr>
        <w:t xml:space="preserve"> </w:t>
      </w:r>
      <w:r>
        <w:rPr>
          <w:sz w:val="22"/>
          <w:vertAlign w:val="baseline"/>
        </w:rPr>
        <w:t>and</w:t>
      </w:r>
      <w:r>
        <w:rPr>
          <w:spacing w:val="-9"/>
          <w:sz w:val="22"/>
          <w:vertAlign w:val="baseline"/>
        </w:rPr>
        <w:t xml:space="preserve"> </w:t>
      </w:r>
      <w:r>
        <w:rPr>
          <w:sz w:val="22"/>
          <w:vertAlign w:val="baseline"/>
        </w:rPr>
        <w:t>advise</w:t>
      </w:r>
      <w:r>
        <w:rPr>
          <w:spacing w:val="-7"/>
          <w:sz w:val="22"/>
          <w:vertAlign w:val="baseline"/>
        </w:rPr>
        <w:t xml:space="preserve"> </w:t>
      </w:r>
      <w:r>
        <w:rPr>
          <w:sz w:val="22"/>
          <w:vertAlign w:val="baseline"/>
        </w:rPr>
        <w:t>the</w:t>
      </w:r>
      <w:r>
        <w:rPr>
          <w:spacing w:val="-8"/>
          <w:sz w:val="22"/>
          <w:vertAlign w:val="baseline"/>
        </w:rPr>
        <w:t xml:space="preserve"> </w:t>
      </w:r>
      <w:r>
        <w:rPr>
          <w:sz w:val="22"/>
          <w:vertAlign w:val="baseline"/>
        </w:rPr>
        <w:t>operations</w:t>
      </w:r>
      <w:r>
        <w:rPr>
          <w:spacing w:val="-8"/>
          <w:sz w:val="22"/>
          <w:vertAlign w:val="baseline"/>
        </w:rPr>
        <w:t xml:space="preserve"> </w:t>
      </w:r>
      <w:r>
        <w:rPr>
          <w:sz w:val="22"/>
          <w:vertAlign w:val="baseline"/>
        </w:rPr>
        <w:t>of</w:t>
      </w:r>
      <w:r>
        <w:rPr>
          <w:spacing w:val="-7"/>
          <w:sz w:val="22"/>
          <w:vertAlign w:val="baseline"/>
        </w:rPr>
        <w:t xml:space="preserve"> </w:t>
      </w:r>
      <w:r>
        <w:rPr>
          <w:sz w:val="22"/>
          <w:vertAlign w:val="baseline"/>
        </w:rPr>
        <w:t>all</w:t>
      </w:r>
      <w:r>
        <w:rPr>
          <w:spacing w:val="-8"/>
          <w:sz w:val="22"/>
          <w:vertAlign w:val="baseline"/>
        </w:rPr>
        <w:t xml:space="preserve"> </w:t>
      </w:r>
      <w:r>
        <w:rPr>
          <w:sz w:val="22"/>
          <w:vertAlign w:val="baseline"/>
        </w:rPr>
        <w:t>teams</w:t>
      </w:r>
      <w:r>
        <w:rPr>
          <w:rFonts w:hint="default"/>
          <w:sz w:val="22"/>
          <w:vertAlign w:val="baseline"/>
          <w:lang w:val="en-US"/>
        </w:rPr>
        <w:t xml:space="preserve"> in the U7</w:t>
      </w:r>
      <w:r>
        <w:rPr>
          <w:rFonts w:hint="default"/>
          <w:lang w:val="en-US"/>
        </w:rPr>
        <w:t>, U11 and U13</w:t>
      </w:r>
      <w:r>
        <w:rPr>
          <w:rFonts w:hint="default"/>
          <w:sz w:val="22"/>
          <w:vertAlign w:val="baseline"/>
          <w:lang w:val="en-US"/>
        </w:rPr>
        <w:t xml:space="preserve"> divisions. This will include, but not be </w:t>
      </w:r>
      <w:r>
        <w:rPr>
          <w:sz w:val="22"/>
          <w:vertAlign w:val="baseline"/>
        </w:rPr>
        <w:t>limited to, number of players per team, number of teams, ice-time</w:t>
      </w:r>
      <w:r>
        <w:rPr>
          <w:spacing w:val="1"/>
          <w:sz w:val="22"/>
          <w:vertAlign w:val="baseline"/>
        </w:rPr>
        <w:t xml:space="preserve"> </w:t>
      </w:r>
      <w:r>
        <w:rPr>
          <w:sz w:val="22"/>
          <w:vertAlign w:val="baseline"/>
        </w:rPr>
        <w:t>recommendations</w:t>
      </w:r>
      <w:r>
        <w:rPr>
          <w:spacing w:val="-3"/>
          <w:sz w:val="22"/>
          <w:vertAlign w:val="baseline"/>
        </w:rPr>
        <w:t xml:space="preserve"> </w:t>
      </w:r>
      <w:r>
        <w:rPr>
          <w:sz w:val="22"/>
          <w:vertAlign w:val="baseline"/>
        </w:rPr>
        <w:t>and</w:t>
      </w:r>
      <w:r>
        <w:rPr>
          <w:spacing w:val="-4"/>
          <w:sz w:val="22"/>
          <w:vertAlign w:val="baseline"/>
        </w:rPr>
        <w:t xml:space="preserve"> </w:t>
      </w:r>
      <w:r>
        <w:rPr>
          <w:sz w:val="22"/>
          <w:vertAlign w:val="baseline"/>
        </w:rPr>
        <w:t>dispute</w:t>
      </w:r>
      <w:r>
        <w:rPr>
          <w:spacing w:val="-3"/>
          <w:sz w:val="22"/>
          <w:vertAlign w:val="baseline"/>
        </w:rPr>
        <w:t xml:space="preserve"> </w:t>
      </w:r>
      <w:r>
        <w:rPr>
          <w:sz w:val="22"/>
          <w:vertAlign w:val="baseline"/>
        </w:rPr>
        <w:t>resolution.</w:t>
      </w:r>
      <w:r>
        <w:rPr>
          <w:rFonts w:hint="default"/>
          <w:sz w:val="22"/>
          <w:vertAlign w:val="baseline"/>
          <w:lang w:val="en-US"/>
        </w:rPr>
        <w:t xml:space="preserve"> The 2</w:t>
      </w:r>
      <w:r>
        <w:rPr>
          <w:rFonts w:hint="default"/>
          <w:sz w:val="22"/>
          <w:vertAlign w:val="superscript"/>
          <w:lang w:val="en-US"/>
        </w:rPr>
        <w:t>nd</w:t>
      </w:r>
      <w:r>
        <w:rPr>
          <w:rFonts w:hint="default"/>
          <w:sz w:val="22"/>
          <w:vertAlign w:val="baseline"/>
          <w:lang w:val="en-US"/>
        </w:rPr>
        <w:t xml:space="preserve"> </w:t>
      </w:r>
      <w:r>
        <w:rPr>
          <w:spacing w:val="-1"/>
          <w:position w:val="1"/>
          <w:sz w:val="20"/>
        </w:rPr>
        <w:t>Vic</w:t>
      </w:r>
      <w:r>
        <w:rPr>
          <w:position w:val="1"/>
          <w:sz w:val="20"/>
        </w:rPr>
        <w:t>e</w:t>
      </w:r>
      <w:r>
        <w:rPr>
          <w:spacing w:val="-1"/>
          <w:position w:val="1"/>
          <w:sz w:val="20"/>
        </w:rPr>
        <w:t xml:space="preserve"> Presiden</w:t>
      </w:r>
      <w:r>
        <w:rPr>
          <w:position w:val="1"/>
          <w:sz w:val="20"/>
        </w:rPr>
        <w:t>t</w:t>
      </w:r>
      <w:r>
        <w:rPr>
          <w:spacing w:val="-1"/>
          <w:position w:val="1"/>
          <w:sz w:val="20"/>
        </w:rPr>
        <w:t xml:space="preserve"> wil</w:t>
      </w:r>
      <w:r>
        <w:rPr>
          <w:position w:val="1"/>
          <w:sz w:val="20"/>
        </w:rPr>
        <w:t>l</w:t>
      </w:r>
      <w:r>
        <w:rPr>
          <w:spacing w:val="-1"/>
          <w:position w:val="1"/>
          <w:sz w:val="20"/>
        </w:rPr>
        <w:t xml:space="preserve"> als</w:t>
      </w:r>
      <w:r>
        <w:rPr>
          <w:position w:val="1"/>
          <w:sz w:val="20"/>
        </w:rPr>
        <w:t>o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be </w:t>
      </w:r>
      <w:r>
        <w:rPr>
          <w:spacing w:val="-1"/>
          <w:position w:val="1"/>
          <w:sz w:val="20"/>
        </w:rPr>
        <w:t xml:space="preserve">the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9 programming coordinator.</w:t>
      </w:r>
    </w:p>
    <w:p>
      <w:pPr>
        <w:pStyle w:val="4"/>
        <w:numPr>
          <w:ilvl w:val="0"/>
          <w:numId w:val="9"/>
        </w:numPr>
        <w:tabs>
          <w:tab w:val="left" w:pos="1644"/>
          <w:tab w:val="left" w:pos="1645"/>
        </w:tabs>
        <w:spacing w:before="142" w:after="0" w:line="252" w:lineRule="exact"/>
        <w:ind w:left="1644" w:right="0" w:hanging="721"/>
        <w:jc w:val="left"/>
      </w:pPr>
      <w:r>
        <w:rPr>
          <w:i/>
        </w:rPr>
        <w:t>Secretary</w:t>
      </w:r>
    </w:p>
    <w:p>
      <w:pPr>
        <w:pStyle w:val="10"/>
        <w:numPr>
          <w:ilvl w:val="1"/>
          <w:numId w:val="9"/>
        </w:numPr>
        <w:tabs>
          <w:tab w:val="left" w:pos="2364"/>
          <w:tab w:val="left" w:pos="2366"/>
        </w:tabs>
        <w:spacing w:before="0" w:after="0" w:line="240" w:lineRule="auto"/>
        <w:ind w:left="2365" w:right="503" w:hanging="721"/>
        <w:jc w:val="left"/>
        <w:rPr>
          <w:sz w:val="22"/>
        </w:rPr>
      </w:pPr>
      <w:r>
        <w:rPr>
          <w:sz w:val="22"/>
        </w:rPr>
        <w:t>The Secretary will keep record of all proceedings of the PMHA and will</w:t>
      </w:r>
      <w:r>
        <w:rPr>
          <w:spacing w:val="-52"/>
          <w:sz w:val="22"/>
        </w:rPr>
        <w:t xml:space="preserve"> </w:t>
      </w:r>
      <w:r>
        <w:rPr>
          <w:sz w:val="22"/>
        </w:rPr>
        <w:t>have</w:t>
      </w:r>
      <w:r>
        <w:rPr>
          <w:spacing w:val="-5"/>
          <w:sz w:val="22"/>
        </w:rPr>
        <w:t xml:space="preserve"> </w:t>
      </w:r>
      <w:r>
        <w:rPr>
          <w:sz w:val="22"/>
        </w:rPr>
        <w:t>on</w:t>
      </w:r>
      <w:r>
        <w:rPr>
          <w:spacing w:val="-5"/>
          <w:sz w:val="22"/>
        </w:rPr>
        <w:t xml:space="preserve"> </w:t>
      </w:r>
      <w:r>
        <w:rPr>
          <w:sz w:val="22"/>
        </w:rPr>
        <w:t>hand</w:t>
      </w:r>
      <w:r>
        <w:rPr>
          <w:spacing w:val="-9"/>
          <w:sz w:val="22"/>
        </w:rPr>
        <w:t xml:space="preserve"> </w:t>
      </w:r>
      <w:r>
        <w:rPr>
          <w:sz w:val="22"/>
        </w:rPr>
        <w:t>at</w:t>
      </w:r>
      <w:r>
        <w:rPr>
          <w:spacing w:val="-8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meetings</w:t>
      </w:r>
      <w:r>
        <w:rPr>
          <w:spacing w:val="-7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PMHA,</w:t>
      </w:r>
      <w:r>
        <w:rPr>
          <w:spacing w:val="-8"/>
          <w:sz w:val="22"/>
        </w:rPr>
        <w:t xml:space="preserve"> </w:t>
      </w:r>
      <w:r>
        <w:rPr>
          <w:sz w:val="22"/>
        </w:rPr>
        <w:t>all</w:t>
      </w:r>
      <w:r>
        <w:rPr>
          <w:spacing w:val="-3"/>
          <w:sz w:val="22"/>
        </w:rPr>
        <w:t xml:space="preserve"> </w:t>
      </w:r>
      <w:r>
        <w:rPr>
          <w:sz w:val="22"/>
        </w:rPr>
        <w:t>necessary</w:t>
      </w:r>
      <w:r>
        <w:rPr>
          <w:spacing w:val="-9"/>
          <w:sz w:val="22"/>
        </w:rPr>
        <w:t xml:space="preserve"> </w:t>
      </w:r>
      <w:r>
        <w:rPr>
          <w:sz w:val="22"/>
        </w:rPr>
        <w:t>records,</w:t>
      </w:r>
      <w:r>
        <w:rPr>
          <w:spacing w:val="-6"/>
          <w:sz w:val="22"/>
        </w:rPr>
        <w:t xml:space="preserve"> </w:t>
      </w:r>
      <w:r>
        <w:rPr>
          <w:sz w:val="22"/>
        </w:rPr>
        <w:t>books,</w:t>
      </w:r>
      <w:r>
        <w:rPr>
          <w:spacing w:val="-52"/>
          <w:sz w:val="22"/>
        </w:rPr>
        <w:t xml:space="preserve"> </w:t>
      </w:r>
      <w:r>
        <w:rPr>
          <w:sz w:val="22"/>
        </w:rPr>
        <w:t>papers,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correspondence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business of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PMHA.</w:t>
      </w:r>
    </w:p>
    <w:p>
      <w:pPr>
        <w:pStyle w:val="10"/>
        <w:numPr>
          <w:ilvl w:val="1"/>
          <w:numId w:val="9"/>
        </w:numPr>
        <w:tabs>
          <w:tab w:val="left" w:pos="2364"/>
          <w:tab w:val="left" w:pos="2366"/>
        </w:tabs>
        <w:spacing w:before="0" w:after="0" w:line="240" w:lineRule="auto"/>
        <w:ind w:left="2365" w:right="621" w:hanging="721"/>
        <w:jc w:val="left"/>
        <w:rPr>
          <w:sz w:val="22"/>
        </w:rPr>
      </w:pPr>
      <w:r>
        <w:rPr>
          <w:sz w:val="22"/>
        </w:rPr>
        <w:t>The Secretary will conduct the correspondence of the PMHA and will</w:t>
      </w:r>
      <w:r>
        <w:rPr>
          <w:spacing w:val="1"/>
          <w:sz w:val="22"/>
        </w:rPr>
        <w:t xml:space="preserve"> </w:t>
      </w:r>
      <w:r>
        <w:rPr>
          <w:sz w:val="22"/>
        </w:rPr>
        <w:t>maintain</w:t>
      </w:r>
      <w:r>
        <w:rPr>
          <w:spacing w:val="-8"/>
          <w:sz w:val="22"/>
        </w:rPr>
        <w:t xml:space="preserve"> </w:t>
      </w: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record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8"/>
          <w:sz w:val="22"/>
        </w:rPr>
        <w:t xml:space="preserve"> </w:t>
      </w:r>
      <w:r>
        <w:rPr>
          <w:sz w:val="22"/>
        </w:rPr>
        <w:t>names,</w:t>
      </w:r>
      <w:r>
        <w:rPr>
          <w:spacing w:val="-7"/>
          <w:sz w:val="22"/>
        </w:rPr>
        <w:t xml:space="preserve"> </w:t>
      </w:r>
      <w:r>
        <w:rPr>
          <w:sz w:val="22"/>
        </w:rPr>
        <w:t>addresses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9"/>
          <w:sz w:val="22"/>
        </w:rPr>
        <w:t xml:space="preserve"> </w:t>
      </w:r>
      <w:r>
        <w:rPr>
          <w:sz w:val="22"/>
        </w:rPr>
        <w:t>telephone</w:t>
      </w:r>
      <w:r>
        <w:rPr>
          <w:spacing w:val="-7"/>
          <w:sz w:val="22"/>
        </w:rPr>
        <w:t xml:space="preserve"> </w:t>
      </w:r>
      <w:r>
        <w:rPr>
          <w:sz w:val="22"/>
        </w:rPr>
        <w:t>numbers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52"/>
          <w:sz w:val="22"/>
        </w:rPr>
        <w:t xml:space="preserve"> </w:t>
      </w:r>
      <w:r>
        <w:rPr>
          <w:sz w:val="22"/>
        </w:rPr>
        <w:t>executive,</w:t>
      </w:r>
      <w:r>
        <w:rPr>
          <w:spacing w:val="-3"/>
          <w:sz w:val="22"/>
        </w:rPr>
        <w:t xml:space="preserve"> </w:t>
      </w:r>
      <w:r>
        <w:rPr>
          <w:sz w:val="22"/>
        </w:rPr>
        <w:t>coaches</w:t>
      </w:r>
      <w:r>
        <w:rPr>
          <w:spacing w:val="-3"/>
          <w:sz w:val="22"/>
        </w:rPr>
        <w:t xml:space="preserve"> </w:t>
      </w:r>
      <w:r>
        <w:rPr>
          <w:sz w:val="22"/>
        </w:rPr>
        <w:t>and voting</w:t>
      </w:r>
      <w:r>
        <w:rPr>
          <w:spacing w:val="-4"/>
          <w:sz w:val="22"/>
        </w:rPr>
        <w:t xml:space="preserve"> </w:t>
      </w:r>
      <w:r>
        <w:rPr>
          <w:sz w:val="22"/>
        </w:rPr>
        <w:t>members.</w:t>
      </w:r>
    </w:p>
    <w:p>
      <w:pPr>
        <w:pStyle w:val="10"/>
        <w:numPr>
          <w:ilvl w:val="1"/>
          <w:numId w:val="9"/>
        </w:numPr>
        <w:tabs>
          <w:tab w:val="left" w:pos="2364"/>
          <w:tab w:val="left" w:pos="2366"/>
        </w:tabs>
        <w:spacing w:before="0" w:after="0" w:line="240" w:lineRule="auto"/>
        <w:ind w:left="2365" w:right="856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11"/>
          <w:sz w:val="22"/>
        </w:rPr>
        <w:t xml:space="preserve"> </w:t>
      </w:r>
      <w:r>
        <w:rPr>
          <w:sz w:val="22"/>
        </w:rPr>
        <w:t>Secretary,</w:t>
      </w:r>
      <w:r>
        <w:rPr>
          <w:spacing w:val="-5"/>
          <w:sz w:val="22"/>
        </w:rPr>
        <w:t xml:space="preserve"> </w:t>
      </w:r>
      <w:r>
        <w:rPr>
          <w:sz w:val="22"/>
        </w:rPr>
        <w:t>when</w:t>
      </w:r>
      <w:r>
        <w:rPr>
          <w:spacing w:val="-6"/>
          <w:sz w:val="22"/>
        </w:rPr>
        <w:t xml:space="preserve"> </w:t>
      </w:r>
      <w:r>
        <w:rPr>
          <w:sz w:val="22"/>
        </w:rPr>
        <w:t>possible</w:t>
      </w:r>
      <w:r>
        <w:rPr>
          <w:spacing w:val="-6"/>
          <w:sz w:val="22"/>
        </w:rPr>
        <w:t xml:space="preserve"> </w:t>
      </w:r>
      <w:r>
        <w:rPr>
          <w:sz w:val="22"/>
        </w:rPr>
        <w:t>will</w:t>
      </w:r>
      <w:r>
        <w:rPr>
          <w:spacing w:val="-7"/>
          <w:sz w:val="22"/>
        </w:rPr>
        <w:t xml:space="preserve"> </w:t>
      </w:r>
      <w:r>
        <w:rPr>
          <w:sz w:val="22"/>
        </w:rPr>
        <w:t>sit</w:t>
      </w:r>
      <w:r>
        <w:rPr>
          <w:spacing w:val="-5"/>
          <w:sz w:val="22"/>
        </w:rPr>
        <w:t xml:space="preserve"> </w:t>
      </w:r>
      <w:r>
        <w:rPr>
          <w:sz w:val="22"/>
        </w:rPr>
        <w:t>on</w:t>
      </w:r>
      <w:r>
        <w:rPr>
          <w:spacing w:val="-11"/>
          <w:sz w:val="22"/>
        </w:rPr>
        <w:t xml:space="preserve"> </w:t>
      </w:r>
      <w:r>
        <w:rPr>
          <w:sz w:val="22"/>
        </w:rPr>
        <w:t>all</w:t>
      </w:r>
      <w:r>
        <w:rPr>
          <w:spacing w:val="-7"/>
          <w:sz w:val="22"/>
        </w:rPr>
        <w:t xml:space="preserve"> </w:t>
      </w:r>
      <w:r>
        <w:rPr>
          <w:sz w:val="22"/>
        </w:rPr>
        <w:t>sub-committees</w:t>
      </w:r>
      <w:r>
        <w:rPr>
          <w:spacing w:val="-9"/>
          <w:sz w:val="22"/>
        </w:rPr>
        <w:t xml:space="preserve"> </w:t>
      </w:r>
      <w:r>
        <w:rPr>
          <w:sz w:val="22"/>
        </w:rPr>
        <w:t>to</w:t>
      </w:r>
      <w:r>
        <w:rPr>
          <w:spacing w:val="-9"/>
          <w:sz w:val="22"/>
        </w:rPr>
        <w:t xml:space="preserve"> </w:t>
      </w:r>
      <w:r>
        <w:rPr>
          <w:sz w:val="22"/>
        </w:rPr>
        <w:t>record</w:t>
      </w:r>
      <w:r>
        <w:rPr>
          <w:spacing w:val="-52"/>
          <w:sz w:val="22"/>
        </w:rPr>
        <w:t xml:space="preserve"> </w:t>
      </w:r>
      <w:r>
        <w:rPr>
          <w:sz w:val="22"/>
        </w:rPr>
        <w:t>minutes</w:t>
      </w:r>
      <w:r>
        <w:rPr>
          <w:spacing w:val="-1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the meetings.</w:t>
      </w:r>
    </w:p>
    <w:p>
      <w:pPr>
        <w:pStyle w:val="10"/>
        <w:numPr>
          <w:ilvl w:val="1"/>
          <w:numId w:val="9"/>
        </w:numPr>
        <w:tabs>
          <w:tab w:val="left" w:pos="2364"/>
          <w:tab w:val="left" w:pos="2366"/>
        </w:tabs>
        <w:spacing w:before="2" w:after="0" w:line="240" w:lineRule="auto"/>
        <w:ind w:left="2365" w:right="0" w:hanging="722"/>
        <w:jc w:val="left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 xml:space="preserve"> </w:t>
      </w:r>
      <w:r>
        <w:rPr>
          <w:sz w:val="22"/>
        </w:rPr>
        <w:t>Secretary</w:t>
      </w:r>
      <w:r>
        <w:rPr>
          <w:spacing w:val="-11"/>
          <w:sz w:val="22"/>
        </w:rPr>
        <w:t xml:space="preserve"> </w:t>
      </w:r>
      <w:r>
        <w:rPr>
          <w:sz w:val="22"/>
        </w:rPr>
        <w:t>will</w:t>
      </w:r>
      <w:r>
        <w:rPr>
          <w:spacing w:val="-6"/>
          <w:sz w:val="22"/>
        </w:rPr>
        <w:t xml:space="preserve"> </w:t>
      </w:r>
      <w:r>
        <w:rPr>
          <w:sz w:val="22"/>
        </w:rPr>
        <w:t>perform</w:t>
      </w:r>
      <w:r>
        <w:rPr>
          <w:spacing w:val="-12"/>
          <w:sz w:val="22"/>
        </w:rPr>
        <w:t xml:space="preserve"> </w:t>
      </w:r>
      <w:r>
        <w:rPr>
          <w:sz w:val="22"/>
        </w:rPr>
        <w:t>duties</w:t>
      </w:r>
      <w:r>
        <w:rPr>
          <w:spacing w:val="-5"/>
          <w:sz w:val="22"/>
        </w:rPr>
        <w:t xml:space="preserve"> </w:t>
      </w:r>
      <w:r>
        <w:rPr>
          <w:sz w:val="22"/>
        </w:rPr>
        <w:t>as</w:t>
      </w:r>
      <w:r>
        <w:rPr>
          <w:spacing w:val="-6"/>
          <w:sz w:val="22"/>
        </w:rPr>
        <w:t xml:space="preserve"> </w:t>
      </w:r>
      <w:r>
        <w:rPr>
          <w:sz w:val="22"/>
        </w:rPr>
        <w:t>delegated</w:t>
      </w:r>
      <w:r>
        <w:rPr>
          <w:spacing w:val="-5"/>
          <w:sz w:val="22"/>
        </w:rPr>
        <w:t xml:space="preserve"> </w:t>
      </w:r>
      <w:r>
        <w:rPr>
          <w:sz w:val="22"/>
        </w:rPr>
        <w:t>by</w:t>
      </w:r>
      <w:r>
        <w:rPr>
          <w:spacing w:val="-10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President.</w:t>
      </w:r>
    </w:p>
    <w:p>
      <w:pPr>
        <w:pStyle w:val="7"/>
        <w:spacing w:before="5"/>
      </w:pPr>
    </w:p>
    <w:p>
      <w:pPr>
        <w:pStyle w:val="4"/>
        <w:numPr>
          <w:ilvl w:val="0"/>
          <w:numId w:val="9"/>
        </w:numPr>
        <w:tabs>
          <w:tab w:val="left" w:pos="1644"/>
          <w:tab w:val="left" w:pos="1645"/>
        </w:tabs>
        <w:spacing w:before="0" w:after="0" w:line="250" w:lineRule="exact"/>
        <w:ind w:left="1644" w:right="0" w:hanging="721"/>
        <w:jc w:val="left"/>
        <w:rPr>
          <w:b w:val="0"/>
          <w:i w:val="0"/>
        </w:rPr>
      </w:pPr>
      <w:r>
        <w:rPr>
          <w:i/>
        </w:rPr>
        <w:t>Treasurer</w:t>
      </w:r>
    </w:p>
    <w:p>
      <w:pPr>
        <w:pStyle w:val="10"/>
        <w:numPr>
          <w:ilvl w:val="1"/>
          <w:numId w:val="9"/>
        </w:numPr>
        <w:tabs>
          <w:tab w:val="left" w:pos="2364"/>
          <w:tab w:val="left" w:pos="2366"/>
        </w:tabs>
        <w:spacing w:before="0" w:after="0" w:line="242" w:lineRule="auto"/>
        <w:ind w:left="2365" w:right="60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13"/>
          <w:sz w:val="22"/>
        </w:rPr>
        <w:t xml:space="preserve"> </w:t>
      </w:r>
      <w:r>
        <w:rPr>
          <w:sz w:val="22"/>
        </w:rPr>
        <w:t>Treasurer</w:t>
      </w:r>
      <w:r>
        <w:rPr>
          <w:spacing w:val="-4"/>
          <w:sz w:val="22"/>
        </w:rPr>
        <w:t xml:space="preserve"> </w:t>
      </w:r>
      <w:r>
        <w:rPr>
          <w:sz w:val="22"/>
        </w:rPr>
        <w:t>will</w:t>
      </w:r>
      <w:r>
        <w:rPr>
          <w:spacing w:val="-6"/>
          <w:sz w:val="22"/>
        </w:rPr>
        <w:t xml:space="preserve"> </w:t>
      </w:r>
      <w:r>
        <w:rPr>
          <w:sz w:val="22"/>
        </w:rPr>
        <w:t>collect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7"/>
          <w:sz w:val="22"/>
        </w:rPr>
        <w:t xml:space="preserve"> </w:t>
      </w:r>
      <w:r>
        <w:rPr>
          <w:sz w:val="22"/>
        </w:rPr>
        <w:t>record</w:t>
      </w:r>
      <w:r>
        <w:rPr>
          <w:spacing w:val="-9"/>
          <w:sz w:val="22"/>
        </w:rPr>
        <w:t xml:space="preserve"> </w:t>
      </w:r>
      <w:r>
        <w:rPr>
          <w:sz w:val="22"/>
        </w:rPr>
        <w:t>all</w:t>
      </w:r>
      <w:r>
        <w:rPr>
          <w:spacing w:val="-4"/>
          <w:sz w:val="22"/>
        </w:rPr>
        <w:t xml:space="preserve"> </w:t>
      </w:r>
      <w:r>
        <w:rPr>
          <w:sz w:val="22"/>
        </w:rPr>
        <w:t>finances</w:t>
      </w:r>
      <w:r>
        <w:rPr>
          <w:spacing w:val="-6"/>
          <w:sz w:val="22"/>
        </w:rPr>
        <w:t xml:space="preserve"> </w:t>
      </w:r>
      <w:r>
        <w:rPr>
          <w:sz w:val="22"/>
        </w:rPr>
        <w:t>of</w:t>
      </w:r>
      <w:r>
        <w:rPr>
          <w:spacing w:val="-8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PMHA</w:t>
      </w:r>
      <w:r>
        <w:rPr>
          <w:spacing w:val="-8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will</w:t>
      </w:r>
      <w:r>
        <w:rPr>
          <w:spacing w:val="-52"/>
          <w:sz w:val="22"/>
        </w:rPr>
        <w:t xml:space="preserve"> </w:t>
      </w:r>
      <w:r>
        <w:rPr>
          <w:sz w:val="22"/>
        </w:rPr>
        <w:t>deposit</w:t>
      </w:r>
      <w:r>
        <w:rPr>
          <w:spacing w:val="-5"/>
          <w:sz w:val="22"/>
        </w:rPr>
        <w:t xml:space="preserve"> </w:t>
      </w:r>
      <w:r>
        <w:rPr>
          <w:sz w:val="22"/>
        </w:rPr>
        <w:t>it</w:t>
      </w:r>
      <w:r>
        <w:rPr>
          <w:spacing w:val="-4"/>
          <w:sz w:val="22"/>
        </w:rPr>
        <w:t xml:space="preserve"> </w:t>
      </w:r>
      <w:r>
        <w:rPr>
          <w:sz w:val="22"/>
        </w:rPr>
        <w:t>into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bank</w:t>
      </w:r>
      <w:r>
        <w:rPr>
          <w:spacing w:val="-8"/>
          <w:sz w:val="22"/>
        </w:rPr>
        <w:t xml:space="preserve"> </w:t>
      </w:r>
      <w:r>
        <w:rPr>
          <w:sz w:val="22"/>
        </w:rPr>
        <w:t>account</w:t>
      </w:r>
      <w:r>
        <w:rPr>
          <w:spacing w:val="1"/>
          <w:sz w:val="22"/>
        </w:rPr>
        <w:t xml:space="preserve"> </w:t>
      </w:r>
      <w:r>
        <w:rPr>
          <w:sz w:val="22"/>
        </w:rPr>
        <w:t>held</w:t>
      </w:r>
      <w:r>
        <w:rPr>
          <w:spacing w:val="-1"/>
          <w:sz w:val="22"/>
        </w:rPr>
        <w:t xml:space="preserve"> </w:t>
      </w:r>
      <w:r>
        <w:rPr>
          <w:sz w:val="22"/>
        </w:rPr>
        <w:t>by</w:t>
      </w:r>
      <w:r>
        <w:rPr>
          <w:spacing w:val="-5"/>
          <w:sz w:val="22"/>
        </w:rPr>
        <w:t xml:space="preserve"> </w:t>
      </w:r>
      <w:r>
        <w:rPr>
          <w:sz w:val="22"/>
        </w:rPr>
        <w:t>PMHA.</w:t>
      </w:r>
    </w:p>
    <w:p>
      <w:pPr>
        <w:pStyle w:val="10"/>
        <w:numPr>
          <w:ilvl w:val="1"/>
          <w:numId w:val="9"/>
        </w:numPr>
        <w:tabs>
          <w:tab w:val="left" w:pos="2364"/>
          <w:tab w:val="left" w:pos="2366"/>
        </w:tabs>
        <w:spacing w:before="0" w:after="0" w:line="240" w:lineRule="auto"/>
        <w:ind w:left="2365" w:right="576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13"/>
          <w:sz w:val="22"/>
        </w:rPr>
        <w:t xml:space="preserve"> </w:t>
      </w:r>
      <w:r>
        <w:rPr>
          <w:sz w:val="22"/>
        </w:rPr>
        <w:t>Treasurer</w:t>
      </w:r>
      <w:r>
        <w:rPr>
          <w:spacing w:val="-2"/>
          <w:sz w:val="22"/>
        </w:rPr>
        <w:t xml:space="preserve"> </w:t>
      </w:r>
      <w:r>
        <w:rPr>
          <w:sz w:val="22"/>
        </w:rPr>
        <w:t>will</w:t>
      </w:r>
      <w:r>
        <w:rPr>
          <w:spacing w:val="-6"/>
          <w:sz w:val="22"/>
        </w:rPr>
        <w:t xml:space="preserve"> </w:t>
      </w:r>
      <w:r>
        <w:rPr>
          <w:sz w:val="22"/>
        </w:rPr>
        <w:t>collect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6"/>
          <w:sz w:val="22"/>
        </w:rPr>
        <w:t xml:space="preserve"> </w:t>
      </w:r>
      <w:r>
        <w:rPr>
          <w:sz w:val="22"/>
        </w:rPr>
        <w:t>record</w:t>
      </w:r>
      <w:r>
        <w:rPr>
          <w:spacing w:val="-9"/>
          <w:sz w:val="22"/>
        </w:rPr>
        <w:t xml:space="preserve"> </w:t>
      </w:r>
      <w:r>
        <w:rPr>
          <w:sz w:val="22"/>
        </w:rPr>
        <w:t>all</w:t>
      </w:r>
      <w:r>
        <w:rPr>
          <w:spacing w:val="-3"/>
          <w:sz w:val="22"/>
        </w:rPr>
        <w:t xml:space="preserve"> </w:t>
      </w:r>
      <w:r>
        <w:rPr>
          <w:sz w:val="22"/>
        </w:rPr>
        <w:t>finances</w:t>
      </w:r>
      <w:r>
        <w:rPr>
          <w:spacing w:val="-8"/>
          <w:sz w:val="22"/>
        </w:rPr>
        <w:t xml:space="preserve"> </w:t>
      </w:r>
      <w:r>
        <w:rPr>
          <w:sz w:val="22"/>
        </w:rPr>
        <w:t>to</w:t>
      </w:r>
      <w:r>
        <w:rPr>
          <w:spacing w:val="-8"/>
          <w:sz w:val="22"/>
        </w:rPr>
        <w:t xml:space="preserve"> </w:t>
      </w:r>
      <w:r>
        <w:rPr>
          <w:sz w:val="22"/>
        </w:rPr>
        <w:t>the</w:t>
      </w:r>
      <w:r>
        <w:rPr>
          <w:spacing w:val="-8"/>
          <w:sz w:val="22"/>
        </w:rPr>
        <w:t xml:space="preserve"> </w:t>
      </w:r>
      <w:r>
        <w:rPr>
          <w:sz w:val="22"/>
        </w:rPr>
        <w:t>executive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6"/>
          <w:sz w:val="22"/>
        </w:rPr>
        <w:t xml:space="preserve"> </w:t>
      </w:r>
      <w:r>
        <w:rPr>
          <w:sz w:val="22"/>
        </w:rPr>
        <w:t>to</w:t>
      </w:r>
      <w:r>
        <w:rPr>
          <w:spacing w:val="-52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membership</w:t>
      </w:r>
      <w:r>
        <w:rPr>
          <w:spacing w:val="-5"/>
          <w:sz w:val="22"/>
        </w:rPr>
        <w:t xml:space="preserve"> </w:t>
      </w:r>
      <w:r>
        <w:rPr>
          <w:sz w:val="22"/>
        </w:rPr>
        <w:t>in general.</w:t>
      </w:r>
    </w:p>
    <w:p>
      <w:pPr>
        <w:pStyle w:val="10"/>
        <w:numPr>
          <w:ilvl w:val="1"/>
          <w:numId w:val="9"/>
        </w:numPr>
        <w:tabs>
          <w:tab w:val="left" w:pos="2364"/>
          <w:tab w:val="left" w:pos="2366"/>
        </w:tabs>
        <w:spacing w:before="0" w:after="0" w:line="240" w:lineRule="auto"/>
        <w:ind w:left="2365" w:right="741" w:hanging="721"/>
        <w:jc w:val="left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Treasurer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will</w:t>
      </w:r>
      <w:r>
        <w:rPr>
          <w:spacing w:val="-6"/>
          <w:sz w:val="22"/>
        </w:rPr>
        <w:t xml:space="preserve"> </w:t>
      </w:r>
      <w:r>
        <w:rPr>
          <w:spacing w:val="-1"/>
          <w:sz w:val="22"/>
        </w:rPr>
        <w:t>be</w:t>
      </w:r>
      <w:r>
        <w:rPr>
          <w:spacing w:val="-6"/>
          <w:sz w:val="22"/>
        </w:rPr>
        <w:t xml:space="preserve"> </w:t>
      </w:r>
      <w:r>
        <w:rPr>
          <w:sz w:val="22"/>
        </w:rPr>
        <w:t>appointed</w:t>
      </w:r>
      <w:r>
        <w:rPr>
          <w:spacing w:val="-7"/>
          <w:sz w:val="22"/>
        </w:rPr>
        <w:t xml:space="preserve"> </w:t>
      </w:r>
      <w:r>
        <w:rPr>
          <w:sz w:val="22"/>
        </w:rPr>
        <w:t>to</w:t>
      </w:r>
      <w:r>
        <w:rPr>
          <w:spacing w:val="-7"/>
          <w:sz w:val="22"/>
        </w:rPr>
        <w:t xml:space="preserve"> </w:t>
      </w:r>
      <w:r>
        <w:rPr>
          <w:sz w:val="22"/>
        </w:rPr>
        <w:t>committees</w:t>
      </w:r>
      <w:r>
        <w:rPr>
          <w:spacing w:val="-9"/>
          <w:sz w:val="22"/>
        </w:rPr>
        <w:t xml:space="preserve"> </w:t>
      </w:r>
      <w:r>
        <w:rPr>
          <w:sz w:val="22"/>
        </w:rPr>
        <w:t>involving</w:t>
      </w:r>
      <w:r>
        <w:rPr>
          <w:spacing w:val="-8"/>
          <w:sz w:val="22"/>
        </w:rPr>
        <w:t xml:space="preserve"> </w:t>
      </w:r>
      <w:r>
        <w:rPr>
          <w:sz w:val="22"/>
        </w:rPr>
        <w:t>financial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52"/>
          <w:sz w:val="22"/>
        </w:rPr>
        <w:t xml:space="preserve"> </w:t>
      </w:r>
      <w:r>
        <w:rPr>
          <w:sz w:val="22"/>
        </w:rPr>
        <w:t>fundraising</w:t>
      </w:r>
      <w:r>
        <w:rPr>
          <w:spacing w:val="-8"/>
          <w:sz w:val="22"/>
        </w:rPr>
        <w:t xml:space="preserve"> </w:t>
      </w:r>
      <w:r>
        <w:rPr>
          <w:sz w:val="22"/>
        </w:rPr>
        <w:t>efforts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PMHA.</w:t>
      </w:r>
    </w:p>
    <w:p>
      <w:pPr>
        <w:pStyle w:val="10"/>
        <w:numPr>
          <w:ilvl w:val="1"/>
          <w:numId w:val="9"/>
        </w:numPr>
        <w:tabs>
          <w:tab w:val="left" w:pos="2364"/>
          <w:tab w:val="left" w:pos="2366"/>
        </w:tabs>
        <w:spacing w:before="0" w:after="0" w:line="240" w:lineRule="auto"/>
        <w:ind w:left="2365" w:right="318" w:hanging="721"/>
        <w:jc w:val="left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Treasurer,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along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with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pacing w:val="-1"/>
          <w:sz w:val="22"/>
        </w:rPr>
        <w:t>President,</w:t>
      </w:r>
      <w:r>
        <w:rPr>
          <w:spacing w:val="-8"/>
          <w:sz w:val="22"/>
        </w:rPr>
        <w:t xml:space="preserve"> </w:t>
      </w:r>
      <w:r>
        <w:rPr>
          <w:sz w:val="22"/>
        </w:rPr>
        <w:t>will</w:t>
      </w:r>
      <w:r>
        <w:rPr>
          <w:spacing w:val="-2"/>
          <w:sz w:val="22"/>
        </w:rPr>
        <w:t xml:space="preserve"> </w:t>
      </w:r>
      <w:r>
        <w:rPr>
          <w:sz w:val="22"/>
        </w:rPr>
        <w:t>have</w:t>
      </w:r>
      <w:r>
        <w:rPr>
          <w:spacing w:val="-5"/>
          <w:sz w:val="22"/>
        </w:rPr>
        <w:t xml:space="preserve"> </w:t>
      </w:r>
      <w:r>
        <w:rPr>
          <w:sz w:val="22"/>
        </w:rPr>
        <w:t>cheque-signing</w:t>
      </w:r>
      <w:r>
        <w:rPr>
          <w:spacing w:val="-9"/>
          <w:sz w:val="22"/>
        </w:rPr>
        <w:t xml:space="preserve"> </w:t>
      </w:r>
      <w:r>
        <w:rPr>
          <w:sz w:val="22"/>
        </w:rPr>
        <w:t>authority</w:t>
      </w:r>
      <w:r>
        <w:rPr>
          <w:spacing w:val="-52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be</w:t>
      </w:r>
      <w:r>
        <w:rPr>
          <w:spacing w:val="-5"/>
          <w:sz w:val="22"/>
        </w:rPr>
        <w:t xml:space="preserve"> </w:t>
      </w:r>
      <w:r>
        <w:rPr>
          <w:sz w:val="22"/>
        </w:rPr>
        <w:t>responsible</w:t>
      </w:r>
      <w:r>
        <w:rPr>
          <w:spacing w:val="-3"/>
          <w:sz w:val="22"/>
        </w:rPr>
        <w:t xml:space="preserve"> </w:t>
      </w:r>
      <w:r>
        <w:rPr>
          <w:sz w:val="22"/>
        </w:rPr>
        <w:t>for paying</w:t>
      </w:r>
      <w:r>
        <w:rPr>
          <w:spacing w:val="-6"/>
          <w:sz w:val="22"/>
        </w:rPr>
        <w:t xml:space="preserve"> </w:t>
      </w:r>
      <w:r>
        <w:rPr>
          <w:sz w:val="22"/>
        </w:rPr>
        <w:t>all bills</w:t>
      </w:r>
      <w:r>
        <w:rPr>
          <w:spacing w:val="-1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PMHA.</w:t>
      </w:r>
    </w:p>
    <w:p>
      <w:pPr>
        <w:pStyle w:val="10"/>
        <w:numPr>
          <w:ilvl w:val="1"/>
          <w:numId w:val="9"/>
        </w:numPr>
        <w:tabs>
          <w:tab w:val="left" w:pos="2364"/>
          <w:tab w:val="left" w:pos="2366"/>
        </w:tabs>
        <w:spacing w:before="0" w:after="0" w:line="240" w:lineRule="auto"/>
        <w:ind w:left="2365" w:right="0" w:hanging="722"/>
        <w:jc w:val="left"/>
        <w:rPr>
          <w:sz w:val="22"/>
        </w:rPr>
      </w:pPr>
      <w:r>
        <w:rPr>
          <w:sz w:val="22"/>
        </w:rPr>
        <w:t>The</w:t>
      </w:r>
      <w:r>
        <w:rPr>
          <w:spacing w:val="-14"/>
          <w:sz w:val="22"/>
        </w:rPr>
        <w:t xml:space="preserve"> </w:t>
      </w:r>
      <w:r>
        <w:rPr>
          <w:sz w:val="22"/>
        </w:rPr>
        <w:t>Treasurer</w:t>
      </w:r>
      <w:r>
        <w:rPr>
          <w:spacing w:val="-5"/>
          <w:sz w:val="22"/>
        </w:rPr>
        <w:t xml:space="preserve"> </w:t>
      </w:r>
      <w:r>
        <w:rPr>
          <w:sz w:val="22"/>
        </w:rPr>
        <w:t>will</w:t>
      </w:r>
      <w:r>
        <w:rPr>
          <w:spacing w:val="-7"/>
          <w:sz w:val="22"/>
        </w:rPr>
        <w:t xml:space="preserve"> </w:t>
      </w:r>
      <w:r>
        <w:rPr>
          <w:sz w:val="22"/>
        </w:rPr>
        <w:t>have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10"/>
          <w:sz w:val="22"/>
        </w:rPr>
        <w:t xml:space="preserve"> </w:t>
      </w:r>
      <w:r>
        <w:rPr>
          <w:sz w:val="22"/>
        </w:rPr>
        <w:t>statement</w:t>
      </w:r>
      <w:r>
        <w:rPr>
          <w:spacing w:val="-5"/>
          <w:sz w:val="22"/>
        </w:rPr>
        <w:t xml:space="preserve"> </w:t>
      </w:r>
      <w:r>
        <w:rPr>
          <w:sz w:val="22"/>
        </w:rPr>
        <w:t>for</w:t>
      </w:r>
      <w:r>
        <w:rPr>
          <w:spacing w:val="-4"/>
          <w:sz w:val="22"/>
        </w:rPr>
        <w:t xml:space="preserve"> </w:t>
      </w:r>
      <w:r>
        <w:rPr>
          <w:sz w:val="22"/>
        </w:rPr>
        <w:t>presentation</w:t>
      </w:r>
      <w:r>
        <w:rPr>
          <w:spacing w:val="-8"/>
          <w:sz w:val="22"/>
        </w:rPr>
        <w:t xml:space="preserve"> </w:t>
      </w:r>
      <w:r>
        <w:rPr>
          <w:sz w:val="22"/>
        </w:rPr>
        <w:t>at</w:t>
      </w:r>
      <w:r>
        <w:rPr>
          <w:spacing w:val="-9"/>
          <w:sz w:val="22"/>
        </w:rPr>
        <w:t xml:space="preserve"> </w:t>
      </w:r>
      <w:r>
        <w:rPr>
          <w:sz w:val="22"/>
        </w:rPr>
        <w:t>all</w:t>
      </w:r>
      <w:r>
        <w:rPr>
          <w:spacing w:val="-6"/>
          <w:sz w:val="22"/>
        </w:rPr>
        <w:t xml:space="preserve"> </w:t>
      </w:r>
      <w:r>
        <w:rPr>
          <w:sz w:val="22"/>
        </w:rPr>
        <w:t>meetings.</w:t>
      </w:r>
    </w:p>
    <w:p>
      <w:pPr>
        <w:pStyle w:val="7"/>
        <w:spacing w:before="11"/>
        <w:rPr>
          <w:sz w:val="21"/>
        </w:rPr>
      </w:pPr>
    </w:p>
    <w:p>
      <w:pPr>
        <w:pStyle w:val="4"/>
        <w:numPr>
          <w:ilvl w:val="0"/>
          <w:numId w:val="9"/>
        </w:numPr>
        <w:tabs>
          <w:tab w:val="left" w:pos="1645"/>
        </w:tabs>
        <w:spacing w:before="0" w:after="0" w:line="252" w:lineRule="exact"/>
        <w:ind w:left="1644" w:right="0" w:hanging="721"/>
        <w:jc w:val="both"/>
        <w:rPr>
          <w:b w:val="0"/>
          <w:i w:val="0"/>
        </w:rPr>
      </w:pPr>
      <w:r>
        <w:rPr>
          <w:i/>
        </w:rPr>
        <w:t>Registrar-in-Chief</w:t>
      </w:r>
    </w:p>
    <w:p>
      <w:pPr>
        <w:pStyle w:val="10"/>
        <w:numPr>
          <w:ilvl w:val="1"/>
          <w:numId w:val="9"/>
        </w:numPr>
        <w:tabs>
          <w:tab w:val="left" w:pos="2366"/>
        </w:tabs>
        <w:spacing w:before="0" w:after="0" w:line="240" w:lineRule="auto"/>
        <w:ind w:left="2365" w:right="865" w:hanging="721"/>
        <w:jc w:val="both"/>
        <w:rPr>
          <w:sz w:val="22"/>
        </w:rPr>
      </w:pPr>
      <w:r>
        <w:rPr>
          <w:sz w:val="22"/>
        </w:rPr>
        <w:t>The Registrar will be responsible for all players’ registration and the</w:t>
      </w:r>
      <w:r>
        <w:rPr>
          <w:spacing w:val="-52"/>
          <w:sz w:val="22"/>
        </w:rPr>
        <w:t xml:space="preserve"> </w:t>
      </w:r>
      <w:r>
        <w:rPr>
          <w:sz w:val="22"/>
        </w:rPr>
        <w:t>recording of the necessary documentation.</w:t>
      </w:r>
      <w:r>
        <w:rPr>
          <w:spacing w:val="1"/>
          <w:sz w:val="22"/>
        </w:rPr>
        <w:t xml:space="preserve"> </w:t>
      </w:r>
      <w:r>
        <w:rPr>
          <w:sz w:val="22"/>
        </w:rPr>
        <w:t>This information is to be</w:t>
      </w:r>
      <w:r>
        <w:rPr>
          <w:spacing w:val="-52"/>
          <w:sz w:val="22"/>
        </w:rPr>
        <w:t xml:space="preserve"> </w:t>
      </w:r>
      <w:r>
        <w:rPr>
          <w:sz w:val="22"/>
        </w:rPr>
        <w:t>available</w:t>
      </w:r>
      <w:r>
        <w:rPr>
          <w:spacing w:val="-4"/>
          <w:sz w:val="22"/>
        </w:rPr>
        <w:t xml:space="preserve"> </w:t>
      </w:r>
      <w:r>
        <w:rPr>
          <w:sz w:val="22"/>
        </w:rPr>
        <w:t>upon</w:t>
      </w:r>
      <w:r>
        <w:rPr>
          <w:spacing w:val="-3"/>
          <w:sz w:val="22"/>
        </w:rPr>
        <w:t xml:space="preserve"> </w:t>
      </w:r>
      <w:r>
        <w:rPr>
          <w:sz w:val="22"/>
        </w:rPr>
        <w:t>request.</w:t>
      </w:r>
    </w:p>
    <w:p>
      <w:pPr>
        <w:pStyle w:val="10"/>
        <w:numPr>
          <w:ilvl w:val="1"/>
          <w:numId w:val="9"/>
        </w:numPr>
        <w:tabs>
          <w:tab w:val="left" w:pos="2366"/>
        </w:tabs>
        <w:spacing w:before="4" w:after="0" w:line="240" w:lineRule="auto"/>
        <w:ind w:left="2365" w:right="551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-12"/>
          <w:sz w:val="22"/>
        </w:rPr>
        <w:t xml:space="preserve"> </w:t>
      </w:r>
      <w:r>
        <w:rPr>
          <w:sz w:val="22"/>
        </w:rPr>
        <w:t>Registrar</w:t>
      </w:r>
      <w:r>
        <w:rPr>
          <w:spacing w:val="-6"/>
          <w:sz w:val="22"/>
        </w:rPr>
        <w:t xml:space="preserve"> </w:t>
      </w:r>
      <w:r>
        <w:rPr>
          <w:sz w:val="22"/>
        </w:rPr>
        <w:t>will</w:t>
      </w:r>
      <w:r>
        <w:rPr>
          <w:spacing w:val="-6"/>
          <w:sz w:val="22"/>
        </w:rPr>
        <w:t xml:space="preserve"> </w:t>
      </w:r>
      <w:r>
        <w:rPr>
          <w:sz w:val="22"/>
        </w:rPr>
        <w:t>be</w:t>
      </w:r>
      <w:r>
        <w:rPr>
          <w:spacing w:val="-11"/>
          <w:sz w:val="22"/>
        </w:rPr>
        <w:t xml:space="preserve"> </w:t>
      </w:r>
      <w:r>
        <w:rPr>
          <w:sz w:val="22"/>
        </w:rPr>
        <w:t>responsible</w:t>
      </w:r>
      <w:r>
        <w:rPr>
          <w:spacing w:val="-9"/>
          <w:sz w:val="22"/>
        </w:rPr>
        <w:t xml:space="preserve"> </w:t>
      </w:r>
      <w:r>
        <w:rPr>
          <w:sz w:val="22"/>
        </w:rPr>
        <w:t>for</w:t>
      </w:r>
      <w:r>
        <w:rPr>
          <w:spacing w:val="-6"/>
          <w:sz w:val="22"/>
        </w:rPr>
        <w:t xml:space="preserve"> </w:t>
      </w:r>
      <w:r>
        <w:rPr>
          <w:rFonts w:hint="default"/>
          <w:sz w:val="22"/>
          <w:lang w:val="en-US"/>
        </w:rPr>
        <w:t>updating the HCR</w:t>
      </w:r>
      <w:r>
        <w:rPr>
          <w:spacing w:val="-12"/>
          <w:sz w:val="22"/>
        </w:rPr>
        <w:t xml:space="preserve"> </w:t>
      </w:r>
      <w:r>
        <w:rPr>
          <w:sz w:val="22"/>
        </w:rPr>
        <w:t>before</w:t>
      </w:r>
      <w:r>
        <w:rPr>
          <w:spacing w:val="-52"/>
          <w:sz w:val="22"/>
        </w:rPr>
        <w:t xml:space="preserve"> </w:t>
      </w:r>
      <w:r>
        <w:rPr>
          <w:sz w:val="22"/>
        </w:rPr>
        <w:t>July</w:t>
      </w:r>
      <w:r>
        <w:rPr>
          <w:spacing w:val="-8"/>
          <w:sz w:val="22"/>
        </w:rPr>
        <w:t xml:space="preserve"> </w:t>
      </w:r>
      <w:r>
        <w:rPr>
          <w:sz w:val="22"/>
        </w:rPr>
        <w:t>15</w:t>
      </w:r>
      <w:r>
        <w:rPr>
          <w:sz w:val="22"/>
          <w:vertAlign w:val="superscript"/>
        </w:rPr>
        <w:t>th</w:t>
      </w:r>
      <w:r>
        <w:rPr>
          <w:spacing w:val="-5"/>
          <w:sz w:val="22"/>
          <w:vertAlign w:val="baseline"/>
        </w:rPr>
        <w:t xml:space="preserve"> </w:t>
      </w:r>
      <w:r>
        <w:rPr>
          <w:sz w:val="22"/>
          <w:vertAlign w:val="baseline"/>
        </w:rPr>
        <w:t>of each year.</w:t>
      </w:r>
    </w:p>
    <w:p>
      <w:pPr>
        <w:pStyle w:val="10"/>
        <w:numPr>
          <w:numId w:val="0"/>
        </w:numPr>
        <w:tabs>
          <w:tab w:val="left" w:pos="2366"/>
        </w:tabs>
        <w:spacing w:before="4" w:after="0" w:line="240" w:lineRule="auto"/>
        <w:ind w:left="1644" w:leftChars="0" w:right="551" w:rightChars="0"/>
        <w:jc w:val="both"/>
        <w:rPr>
          <w:sz w:val="22"/>
        </w:rPr>
      </w:pPr>
    </w:p>
    <w:p>
      <w:pPr>
        <w:pStyle w:val="2"/>
        <w:numPr>
          <w:ilvl w:val="0"/>
          <w:numId w:val="8"/>
        </w:numPr>
        <w:tabs>
          <w:tab w:val="left" w:pos="1044"/>
          <w:tab w:val="left" w:pos="1045"/>
        </w:tabs>
        <w:spacing w:before="54" w:after="0" w:line="240" w:lineRule="auto"/>
        <w:ind w:left="1044" w:right="0" w:hanging="721"/>
        <w:jc w:val="left"/>
      </w:pPr>
      <w:r>
        <w:rPr>
          <w:spacing w:val="-1"/>
        </w:rPr>
        <w:t>BOARD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DIRECTORS</w:t>
      </w:r>
      <w:r>
        <w:rPr>
          <w:spacing w:val="-12"/>
        </w:rPr>
        <w:t xml:space="preserve"> </w:t>
      </w:r>
      <w:r>
        <w:rPr>
          <w:spacing w:val="-1"/>
        </w:rPr>
        <w:t>DUTIES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48" w:after="0" w:line="228" w:lineRule="auto"/>
        <w:ind w:left="1764" w:right="339" w:hanging="68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Board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1"/>
          <w:sz w:val="22"/>
        </w:rPr>
        <w:t xml:space="preserve"> </w:t>
      </w:r>
      <w:r>
        <w:rPr>
          <w:sz w:val="22"/>
        </w:rPr>
        <w:t>Directors</w:t>
      </w:r>
      <w:r>
        <w:rPr>
          <w:spacing w:val="-3"/>
          <w:sz w:val="22"/>
        </w:rPr>
        <w:t xml:space="preserve"> </w:t>
      </w:r>
      <w:r>
        <w:rPr>
          <w:sz w:val="22"/>
        </w:rPr>
        <w:t>shall consist of</w:t>
      </w:r>
      <w:r>
        <w:rPr>
          <w:spacing w:val="-1"/>
          <w:sz w:val="22"/>
        </w:rPr>
        <w:t xml:space="preserve"> </w:t>
      </w:r>
      <w:r>
        <w:rPr>
          <w:sz w:val="22"/>
        </w:rPr>
        <w:t>all</w:t>
      </w:r>
      <w:r>
        <w:rPr>
          <w:spacing w:val="-3"/>
          <w:sz w:val="22"/>
        </w:rPr>
        <w:t xml:space="preserve"> </w:t>
      </w:r>
      <w:r>
        <w:rPr>
          <w:sz w:val="22"/>
        </w:rPr>
        <w:t>appointed</w:t>
      </w:r>
      <w:r>
        <w:rPr>
          <w:spacing w:val="-1"/>
          <w:sz w:val="22"/>
        </w:rPr>
        <w:t xml:space="preserve"> </w:t>
      </w:r>
      <w:r>
        <w:rPr>
          <w:sz w:val="22"/>
        </w:rPr>
        <w:t>positions</w:t>
      </w:r>
      <w:r>
        <w:rPr>
          <w:spacing w:val="-1"/>
          <w:sz w:val="22"/>
        </w:rPr>
        <w:t xml:space="preserve"> </w:t>
      </w:r>
      <w:r>
        <w:rPr>
          <w:sz w:val="22"/>
        </w:rPr>
        <w:t>within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PMHA,</w:t>
      </w:r>
      <w:r>
        <w:rPr>
          <w:spacing w:val="-52"/>
          <w:sz w:val="22"/>
        </w:rPr>
        <w:t xml:space="preserve"> </w:t>
      </w:r>
      <w:r>
        <w:rPr>
          <w:sz w:val="22"/>
        </w:rPr>
        <w:t>chaired</w:t>
      </w:r>
      <w:r>
        <w:rPr>
          <w:spacing w:val="-3"/>
          <w:sz w:val="22"/>
        </w:rPr>
        <w:t xml:space="preserve"> </w:t>
      </w:r>
      <w:r>
        <w:rPr>
          <w:sz w:val="22"/>
        </w:rPr>
        <w:t>by</w:t>
      </w:r>
      <w:r>
        <w:rPr>
          <w:spacing w:val="-3"/>
          <w:sz w:val="22"/>
        </w:rPr>
        <w:t xml:space="preserve"> </w:t>
      </w:r>
      <w:r>
        <w:rPr>
          <w:sz w:val="22"/>
        </w:rPr>
        <w:t>the Past</w:t>
      </w:r>
      <w:r>
        <w:rPr>
          <w:spacing w:val="1"/>
          <w:sz w:val="22"/>
        </w:rPr>
        <w:t xml:space="preserve"> </w:t>
      </w:r>
      <w:r>
        <w:rPr>
          <w:sz w:val="22"/>
        </w:rPr>
        <w:t>President.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48" w:after="0" w:line="228" w:lineRule="auto"/>
        <w:ind w:left="1764" w:right="469" w:hanging="68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Board</w:t>
      </w:r>
      <w:r>
        <w:rPr>
          <w:spacing w:val="-1"/>
          <w:sz w:val="22"/>
        </w:rPr>
        <w:t xml:space="preserve"> </w:t>
      </w:r>
      <w:r>
        <w:rPr>
          <w:sz w:val="22"/>
        </w:rPr>
        <w:t>of Directors</w:t>
      </w:r>
      <w:r>
        <w:rPr>
          <w:spacing w:val="-2"/>
          <w:sz w:val="22"/>
        </w:rPr>
        <w:t xml:space="preserve"> </w:t>
      </w:r>
      <w:r>
        <w:rPr>
          <w:sz w:val="22"/>
        </w:rPr>
        <w:t>will</w:t>
      </w:r>
      <w:r>
        <w:rPr>
          <w:spacing w:val="-3"/>
          <w:sz w:val="22"/>
        </w:rPr>
        <w:t xml:space="preserve"> </w:t>
      </w:r>
      <w:r>
        <w:rPr>
          <w:sz w:val="22"/>
        </w:rPr>
        <w:t>sit</w:t>
      </w:r>
      <w:r>
        <w:rPr>
          <w:spacing w:val="-3"/>
          <w:sz w:val="22"/>
        </w:rPr>
        <w:t xml:space="preserve"> </w:t>
      </w:r>
      <w:r>
        <w:rPr>
          <w:sz w:val="22"/>
        </w:rPr>
        <w:t>on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Executive</w:t>
      </w:r>
      <w:r>
        <w:rPr>
          <w:spacing w:val="-2"/>
          <w:sz w:val="22"/>
        </w:rPr>
        <w:t xml:space="preserve"> </w:t>
      </w:r>
      <w:r>
        <w:rPr>
          <w:sz w:val="22"/>
        </w:rPr>
        <w:t>Committee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will</w:t>
      </w:r>
      <w:r>
        <w:rPr>
          <w:spacing w:val="-1"/>
          <w:sz w:val="22"/>
        </w:rPr>
        <w:t xml:space="preserve"> </w:t>
      </w:r>
      <w:r>
        <w:rPr>
          <w:sz w:val="22"/>
        </w:rPr>
        <w:t>vote</w:t>
      </w:r>
      <w:r>
        <w:rPr>
          <w:spacing w:val="-1"/>
          <w:sz w:val="22"/>
        </w:rPr>
        <w:t xml:space="preserve"> </w:t>
      </w:r>
      <w:r>
        <w:rPr>
          <w:sz w:val="22"/>
        </w:rPr>
        <w:t>on</w:t>
      </w:r>
      <w:r>
        <w:rPr>
          <w:spacing w:val="-1"/>
          <w:sz w:val="22"/>
        </w:rPr>
        <w:t xml:space="preserve"> </w:t>
      </w:r>
      <w:r>
        <w:rPr>
          <w:sz w:val="22"/>
        </w:rPr>
        <w:t>all</w:t>
      </w:r>
      <w:r>
        <w:rPr>
          <w:spacing w:val="-52"/>
          <w:sz w:val="22"/>
        </w:rPr>
        <w:t xml:space="preserve"> </w:t>
      </w:r>
      <w:r>
        <w:rPr>
          <w:sz w:val="22"/>
        </w:rPr>
        <w:t>matters</w:t>
      </w:r>
      <w:r>
        <w:rPr>
          <w:spacing w:val="-1"/>
          <w:sz w:val="22"/>
        </w:rPr>
        <w:t xml:space="preserve"> </w:t>
      </w:r>
      <w:r>
        <w:rPr>
          <w:sz w:val="22"/>
        </w:rPr>
        <w:t>pertaining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operation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the PMHA.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52" w:after="0" w:line="225" w:lineRule="auto"/>
        <w:ind w:left="1764" w:right="185" w:hanging="680"/>
        <w:jc w:val="left"/>
        <w:rPr>
          <w:sz w:val="22"/>
        </w:rPr>
      </w:pPr>
      <w:r>
        <w:rPr>
          <w:sz w:val="22"/>
        </w:rPr>
        <w:t>All</w:t>
      </w:r>
      <w:r>
        <w:rPr>
          <w:spacing w:val="-1"/>
          <w:sz w:val="22"/>
        </w:rPr>
        <w:t xml:space="preserve"> </w:t>
      </w:r>
      <w:r>
        <w:rPr>
          <w:sz w:val="22"/>
        </w:rPr>
        <w:t>members</w:t>
      </w:r>
      <w:r>
        <w:rPr>
          <w:spacing w:val="-1"/>
          <w:sz w:val="22"/>
        </w:rPr>
        <w:t xml:space="preserve"> </w:t>
      </w:r>
      <w:r>
        <w:rPr>
          <w:sz w:val="22"/>
        </w:rPr>
        <w:t>of the</w:t>
      </w:r>
      <w:r>
        <w:rPr>
          <w:spacing w:val="-2"/>
          <w:sz w:val="22"/>
        </w:rPr>
        <w:t xml:space="preserve"> </w:t>
      </w:r>
      <w:r>
        <w:rPr>
          <w:sz w:val="22"/>
        </w:rPr>
        <w:t>Board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1"/>
          <w:sz w:val="22"/>
        </w:rPr>
        <w:t xml:space="preserve"> </w:t>
      </w:r>
      <w:r>
        <w:rPr>
          <w:sz w:val="22"/>
        </w:rPr>
        <w:t>Directors</w:t>
      </w:r>
      <w:r>
        <w:rPr>
          <w:spacing w:val="-1"/>
          <w:sz w:val="22"/>
        </w:rPr>
        <w:t xml:space="preserve"> </w:t>
      </w:r>
      <w:r>
        <w:rPr>
          <w:sz w:val="22"/>
        </w:rPr>
        <w:t>are</w:t>
      </w:r>
      <w:r>
        <w:rPr>
          <w:spacing w:val="-2"/>
          <w:sz w:val="22"/>
        </w:rPr>
        <w:t xml:space="preserve"> </w:t>
      </w:r>
      <w:r>
        <w:rPr>
          <w:sz w:val="22"/>
        </w:rPr>
        <w:t>expected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have</w:t>
      </w:r>
      <w:r>
        <w:rPr>
          <w:spacing w:val="-1"/>
          <w:sz w:val="22"/>
        </w:rPr>
        <w:t xml:space="preserve"> </w:t>
      </w:r>
      <w:r>
        <w:rPr>
          <w:sz w:val="22"/>
        </w:rPr>
        <w:t>completed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Respect</w:t>
      </w:r>
      <w:r>
        <w:rPr>
          <w:spacing w:val="-52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Sports-Activity</w:t>
      </w:r>
      <w:r>
        <w:rPr>
          <w:spacing w:val="-3"/>
          <w:sz w:val="22"/>
        </w:rPr>
        <w:t xml:space="preserve"> </w:t>
      </w:r>
      <w:r>
        <w:rPr>
          <w:sz w:val="22"/>
        </w:rPr>
        <w:t>Leaders</w:t>
      </w:r>
      <w:r>
        <w:rPr>
          <w:spacing w:val="-5"/>
          <w:sz w:val="22"/>
        </w:rPr>
        <w:t xml:space="preserve"> </w:t>
      </w:r>
      <w:r>
        <w:rPr>
          <w:sz w:val="22"/>
        </w:rPr>
        <w:t>course.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40" w:after="0" w:line="240" w:lineRule="auto"/>
        <w:ind w:left="1764" w:right="0" w:hanging="68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Referee-in-Chief and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rFonts w:hint="default"/>
          <w:sz w:val="22"/>
          <w:lang w:val="en-US"/>
        </w:rPr>
        <w:t>Maltreatment Officer</w:t>
      </w:r>
      <w:r>
        <w:rPr>
          <w:spacing w:val="-3"/>
          <w:sz w:val="22"/>
        </w:rPr>
        <w:t xml:space="preserve"> </w:t>
      </w:r>
      <w:r>
        <w:rPr>
          <w:sz w:val="22"/>
        </w:rPr>
        <w:t>carry</w:t>
      </w:r>
      <w:r>
        <w:rPr>
          <w:spacing w:val="-4"/>
          <w:sz w:val="22"/>
        </w:rPr>
        <w:t xml:space="preserve"> </w:t>
      </w:r>
      <w:r>
        <w:rPr>
          <w:sz w:val="22"/>
        </w:rPr>
        <w:t>specific</w:t>
      </w:r>
      <w:r>
        <w:rPr>
          <w:spacing w:val="-2"/>
          <w:sz w:val="22"/>
        </w:rPr>
        <w:t xml:space="preserve"> </w:t>
      </w:r>
      <w:r>
        <w:rPr>
          <w:sz w:val="22"/>
        </w:rPr>
        <w:t>duties:</w:t>
      </w:r>
    </w:p>
    <w:p>
      <w:pPr>
        <w:pStyle w:val="7"/>
        <w:spacing w:before="1"/>
        <w:rPr>
          <w:sz w:val="25"/>
        </w:rPr>
      </w:pPr>
    </w:p>
    <w:p>
      <w:pPr>
        <w:pStyle w:val="4"/>
        <w:spacing w:line="251" w:lineRule="exact"/>
        <w:ind w:firstLine="0"/>
        <w:rPr>
          <w:i/>
        </w:rPr>
      </w:pPr>
      <w:r>
        <w:rPr>
          <w:i/>
        </w:rPr>
        <w:t>Referee-in-Chief</w:t>
      </w:r>
    </w:p>
    <w:p>
      <w:pPr>
        <w:pStyle w:val="10"/>
        <w:numPr>
          <w:ilvl w:val="2"/>
          <w:numId w:val="8"/>
        </w:numPr>
        <w:tabs>
          <w:tab w:val="left" w:pos="2364"/>
          <w:tab w:val="left" w:pos="2365"/>
        </w:tabs>
        <w:spacing w:before="0" w:after="0" w:line="250" w:lineRule="exact"/>
        <w:ind w:left="2365" w:right="0" w:hanging="613"/>
        <w:jc w:val="left"/>
        <w:rPr>
          <w:sz w:val="22"/>
        </w:rPr>
      </w:pPr>
      <w:r>
        <w:rPr>
          <w:sz w:val="22"/>
        </w:rPr>
        <w:t>The</w:t>
      </w:r>
      <w:r>
        <w:rPr>
          <w:spacing w:val="-12"/>
          <w:sz w:val="22"/>
        </w:rPr>
        <w:t xml:space="preserve"> </w:t>
      </w:r>
      <w:r>
        <w:rPr>
          <w:sz w:val="22"/>
        </w:rPr>
        <w:t>Referee-in-Chief</w:t>
      </w:r>
      <w:r>
        <w:rPr>
          <w:spacing w:val="-8"/>
          <w:sz w:val="22"/>
        </w:rPr>
        <w:t xml:space="preserve"> </w:t>
      </w:r>
      <w:r>
        <w:rPr>
          <w:sz w:val="22"/>
        </w:rPr>
        <w:t>will</w:t>
      </w:r>
      <w:r>
        <w:rPr>
          <w:spacing w:val="-7"/>
          <w:sz w:val="22"/>
        </w:rPr>
        <w:t xml:space="preserve"> </w:t>
      </w:r>
      <w:r>
        <w:rPr>
          <w:sz w:val="22"/>
        </w:rPr>
        <w:t>sit</w:t>
      </w:r>
      <w:r>
        <w:rPr>
          <w:spacing w:val="-6"/>
          <w:sz w:val="22"/>
        </w:rPr>
        <w:t xml:space="preserve"> </w:t>
      </w:r>
      <w:r>
        <w:rPr>
          <w:sz w:val="22"/>
        </w:rPr>
        <w:t>on</w:t>
      </w:r>
      <w:r>
        <w:rPr>
          <w:spacing w:val="-12"/>
          <w:sz w:val="22"/>
        </w:rPr>
        <w:t xml:space="preserve"> </w:t>
      </w:r>
      <w:r>
        <w:rPr>
          <w:sz w:val="22"/>
        </w:rPr>
        <w:t>the</w:t>
      </w:r>
      <w:r>
        <w:rPr>
          <w:spacing w:val="-10"/>
          <w:sz w:val="22"/>
        </w:rPr>
        <w:t xml:space="preserve"> </w:t>
      </w:r>
      <w:r>
        <w:rPr>
          <w:sz w:val="22"/>
        </w:rPr>
        <w:t>discipline</w:t>
      </w:r>
      <w:r>
        <w:rPr>
          <w:spacing w:val="-11"/>
          <w:sz w:val="22"/>
        </w:rPr>
        <w:t xml:space="preserve"> </w:t>
      </w:r>
      <w:r>
        <w:rPr>
          <w:sz w:val="22"/>
        </w:rPr>
        <w:t>committee.</w:t>
      </w:r>
    </w:p>
    <w:p>
      <w:pPr>
        <w:pStyle w:val="10"/>
        <w:numPr>
          <w:ilvl w:val="2"/>
          <w:numId w:val="8"/>
        </w:numPr>
        <w:tabs>
          <w:tab w:val="left" w:pos="2364"/>
          <w:tab w:val="left" w:pos="2365"/>
        </w:tabs>
        <w:spacing w:before="0" w:after="0" w:line="251" w:lineRule="exact"/>
        <w:ind w:left="2365" w:right="0" w:hanging="613"/>
        <w:jc w:val="left"/>
        <w:rPr>
          <w:sz w:val="22"/>
        </w:rPr>
      </w:pPr>
      <w:r>
        <w:rPr>
          <w:sz w:val="22"/>
        </w:rPr>
        <w:t>The</w:t>
      </w:r>
      <w:r>
        <w:rPr>
          <w:spacing w:val="-12"/>
          <w:sz w:val="22"/>
        </w:rPr>
        <w:t xml:space="preserve"> </w:t>
      </w:r>
      <w:r>
        <w:rPr>
          <w:sz w:val="22"/>
        </w:rPr>
        <w:t>Referee-in-Chief</w:t>
      </w:r>
      <w:r>
        <w:rPr>
          <w:spacing w:val="-8"/>
          <w:sz w:val="22"/>
        </w:rPr>
        <w:t xml:space="preserve"> </w:t>
      </w:r>
      <w:r>
        <w:rPr>
          <w:sz w:val="22"/>
        </w:rPr>
        <w:t>will</w:t>
      </w:r>
      <w:r>
        <w:rPr>
          <w:spacing w:val="-6"/>
          <w:sz w:val="22"/>
        </w:rPr>
        <w:t xml:space="preserve"> </w:t>
      </w:r>
      <w:r>
        <w:rPr>
          <w:sz w:val="22"/>
        </w:rPr>
        <w:t>be</w:t>
      </w:r>
      <w:r>
        <w:rPr>
          <w:spacing w:val="-9"/>
          <w:sz w:val="22"/>
        </w:rPr>
        <w:t xml:space="preserve"> </w:t>
      </w:r>
      <w:r>
        <w:rPr>
          <w:sz w:val="22"/>
        </w:rPr>
        <w:t>part</w:t>
      </w:r>
      <w:r>
        <w:rPr>
          <w:spacing w:val="-7"/>
          <w:sz w:val="22"/>
        </w:rPr>
        <w:t xml:space="preserve"> </w:t>
      </w:r>
      <w:r>
        <w:rPr>
          <w:sz w:val="22"/>
        </w:rPr>
        <w:t>of</w:t>
      </w:r>
      <w:r>
        <w:rPr>
          <w:spacing w:val="-11"/>
          <w:sz w:val="22"/>
        </w:rPr>
        <w:t xml:space="preserve"> </w:t>
      </w: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executive</w:t>
      </w:r>
      <w:r>
        <w:rPr>
          <w:spacing w:val="-9"/>
          <w:sz w:val="22"/>
        </w:rPr>
        <w:t xml:space="preserve"> </w:t>
      </w:r>
      <w:r>
        <w:rPr>
          <w:sz w:val="22"/>
        </w:rPr>
        <w:t>committee.</w:t>
      </w:r>
    </w:p>
    <w:p>
      <w:pPr>
        <w:pStyle w:val="10"/>
        <w:numPr>
          <w:ilvl w:val="2"/>
          <w:numId w:val="8"/>
        </w:numPr>
        <w:tabs>
          <w:tab w:val="left" w:pos="2364"/>
          <w:tab w:val="left" w:pos="2365"/>
        </w:tabs>
        <w:spacing w:before="1" w:after="0" w:line="240" w:lineRule="auto"/>
        <w:ind w:left="2472" w:right="114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RIC</w:t>
      </w:r>
      <w:r>
        <w:rPr>
          <w:spacing w:val="-8"/>
          <w:sz w:val="22"/>
        </w:rPr>
        <w:t xml:space="preserve"> </w:t>
      </w:r>
      <w:r>
        <w:rPr>
          <w:sz w:val="22"/>
        </w:rPr>
        <w:t>will</w:t>
      </w:r>
      <w:r>
        <w:rPr>
          <w:spacing w:val="-9"/>
          <w:sz w:val="22"/>
        </w:rPr>
        <w:t xml:space="preserve"> </w:t>
      </w:r>
      <w:r>
        <w:rPr>
          <w:sz w:val="22"/>
        </w:rPr>
        <w:t>serve</w:t>
      </w:r>
      <w:r>
        <w:rPr>
          <w:spacing w:val="-9"/>
          <w:sz w:val="22"/>
        </w:rPr>
        <w:t xml:space="preserve"> </w:t>
      </w:r>
      <w:r>
        <w:rPr>
          <w:sz w:val="22"/>
        </w:rPr>
        <w:t>as</w:t>
      </w:r>
      <w:r>
        <w:rPr>
          <w:spacing w:val="-8"/>
          <w:sz w:val="22"/>
        </w:rPr>
        <w:t xml:space="preserve"> </w:t>
      </w:r>
      <w:r>
        <w:rPr>
          <w:sz w:val="22"/>
        </w:rPr>
        <w:t>liaison</w:t>
      </w:r>
      <w:r>
        <w:rPr>
          <w:spacing w:val="-8"/>
          <w:sz w:val="22"/>
        </w:rPr>
        <w:t xml:space="preserve"> </w:t>
      </w:r>
      <w:r>
        <w:rPr>
          <w:sz w:val="22"/>
        </w:rPr>
        <w:t>between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9"/>
          <w:sz w:val="22"/>
        </w:rPr>
        <w:t xml:space="preserve"> </w:t>
      </w:r>
      <w:r>
        <w:rPr>
          <w:sz w:val="22"/>
        </w:rPr>
        <w:t>NBARA</w:t>
      </w:r>
      <w:r>
        <w:rPr>
          <w:spacing w:val="-8"/>
          <w:sz w:val="22"/>
        </w:rPr>
        <w:t xml:space="preserve"> </w:t>
      </w:r>
      <w:r>
        <w:rPr>
          <w:sz w:val="22"/>
        </w:rPr>
        <w:t>and</w:t>
      </w:r>
      <w:r>
        <w:rPr>
          <w:spacing w:val="-10"/>
          <w:sz w:val="22"/>
        </w:rPr>
        <w:t xml:space="preserve"> </w:t>
      </w:r>
      <w:r>
        <w:rPr>
          <w:sz w:val="22"/>
        </w:rPr>
        <w:t>the</w:t>
      </w:r>
      <w:r>
        <w:rPr>
          <w:spacing w:val="-9"/>
          <w:sz w:val="22"/>
        </w:rPr>
        <w:t xml:space="preserve"> </w:t>
      </w:r>
      <w:r>
        <w:rPr>
          <w:sz w:val="22"/>
        </w:rPr>
        <w:t>NOHA,</w:t>
      </w:r>
      <w:r>
        <w:rPr>
          <w:spacing w:val="-9"/>
          <w:sz w:val="22"/>
        </w:rPr>
        <w:t xml:space="preserve"> </w:t>
      </w:r>
      <w:r>
        <w:rPr>
          <w:sz w:val="22"/>
        </w:rPr>
        <w:t>in</w:t>
      </w:r>
      <w:r>
        <w:rPr>
          <w:spacing w:val="-9"/>
          <w:sz w:val="22"/>
        </w:rPr>
        <w:t xml:space="preserve"> </w:t>
      </w:r>
      <w:r>
        <w:rPr>
          <w:sz w:val="22"/>
        </w:rPr>
        <w:t>regards</w:t>
      </w:r>
      <w:r>
        <w:rPr>
          <w:spacing w:val="-52"/>
          <w:sz w:val="22"/>
        </w:rPr>
        <w:t xml:space="preserve"> </w:t>
      </w:r>
      <w:r>
        <w:rPr>
          <w:sz w:val="22"/>
        </w:rPr>
        <w:t>to</w:t>
      </w:r>
      <w:r>
        <w:rPr>
          <w:spacing w:val="-5"/>
          <w:sz w:val="22"/>
        </w:rPr>
        <w:t xml:space="preserve"> </w:t>
      </w:r>
      <w:r>
        <w:rPr>
          <w:sz w:val="22"/>
        </w:rPr>
        <w:t>any</w:t>
      </w:r>
      <w:r>
        <w:rPr>
          <w:spacing w:val="-6"/>
          <w:sz w:val="22"/>
        </w:rPr>
        <w:t xml:space="preserve"> </w:t>
      </w:r>
      <w:r>
        <w:rPr>
          <w:sz w:val="22"/>
        </w:rPr>
        <w:t>officiating</w:t>
      </w:r>
      <w:r>
        <w:rPr>
          <w:spacing w:val="-7"/>
          <w:sz w:val="22"/>
        </w:rPr>
        <w:t xml:space="preserve"> </w:t>
      </w:r>
      <w:r>
        <w:rPr>
          <w:sz w:val="22"/>
        </w:rPr>
        <w:t>issues</w:t>
      </w:r>
      <w:r>
        <w:rPr>
          <w:spacing w:val="-6"/>
          <w:sz w:val="22"/>
        </w:rPr>
        <w:t xml:space="preserve"> </w:t>
      </w:r>
      <w:r>
        <w:rPr>
          <w:sz w:val="22"/>
        </w:rPr>
        <w:t>that</w:t>
      </w:r>
      <w:r>
        <w:rPr>
          <w:spacing w:val="-4"/>
          <w:sz w:val="22"/>
        </w:rPr>
        <w:t xml:space="preserve"> </w:t>
      </w:r>
      <w:r>
        <w:rPr>
          <w:sz w:val="22"/>
        </w:rPr>
        <w:t>may</w:t>
      </w:r>
      <w:r>
        <w:rPr>
          <w:spacing w:val="-3"/>
          <w:sz w:val="22"/>
        </w:rPr>
        <w:t xml:space="preserve"> </w:t>
      </w:r>
      <w:r>
        <w:rPr>
          <w:sz w:val="22"/>
        </w:rPr>
        <w:t>arise</w:t>
      </w:r>
      <w:r>
        <w:rPr>
          <w:spacing w:val="-6"/>
          <w:sz w:val="22"/>
        </w:rPr>
        <w:t xml:space="preserve"> </w:t>
      </w:r>
      <w:r>
        <w:rPr>
          <w:sz w:val="22"/>
        </w:rPr>
        <w:t>throughout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season.</w:t>
      </w:r>
    </w:p>
    <w:p>
      <w:pPr>
        <w:pStyle w:val="4"/>
        <w:spacing w:line="251" w:lineRule="exact"/>
        <w:ind w:firstLine="0"/>
        <w:rPr>
          <w:rFonts w:hint="default"/>
          <w:i/>
          <w:spacing w:val="-9"/>
          <w:lang w:val="en-US"/>
        </w:rPr>
      </w:pPr>
    </w:p>
    <w:p>
      <w:pPr>
        <w:pStyle w:val="4"/>
        <w:spacing w:line="251" w:lineRule="exact"/>
        <w:ind w:firstLine="0"/>
        <w:rPr>
          <w:rFonts w:hint="default"/>
          <w:i/>
          <w:spacing w:val="-9"/>
          <w:lang w:val="en-US"/>
        </w:rPr>
      </w:pPr>
    </w:p>
    <w:p>
      <w:pPr>
        <w:pStyle w:val="4"/>
        <w:spacing w:line="251" w:lineRule="exact"/>
        <w:ind w:firstLine="0"/>
        <w:rPr>
          <w:rFonts w:hint="default"/>
          <w:i/>
          <w:spacing w:val="-9"/>
          <w:lang w:val="en-US"/>
        </w:rPr>
      </w:pPr>
    </w:p>
    <w:p>
      <w:pPr>
        <w:pStyle w:val="4"/>
        <w:spacing w:line="251" w:lineRule="exact"/>
        <w:ind w:firstLine="0"/>
        <w:rPr>
          <w:rFonts w:hint="default"/>
          <w:i/>
          <w:spacing w:val="-9"/>
          <w:lang w:val="en-US"/>
        </w:rPr>
      </w:pPr>
    </w:p>
    <w:p>
      <w:pPr>
        <w:pStyle w:val="4"/>
        <w:spacing w:line="251" w:lineRule="exact"/>
        <w:ind w:firstLine="0"/>
        <w:rPr>
          <w:i/>
        </w:rPr>
      </w:pPr>
      <w:r>
        <w:rPr>
          <w:rFonts w:hint="default"/>
          <w:i/>
          <w:spacing w:val="-9"/>
          <w:lang w:val="en-US"/>
        </w:rPr>
        <w:t>Maltreatment</w:t>
      </w:r>
      <w:r>
        <w:rPr>
          <w:i/>
          <w:spacing w:val="-9"/>
        </w:rPr>
        <w:t xml:space="preserve"> </w:t>
      </w:r>
      <w:r>
        <w:rPr>
          <w:i/>
        </w:rPr>
        <w:t>Officer</w:t>
      </w:r>
    </w:p>
    <w:p>
      <w:pPr>
        <w:pStyle w:val="10"/>
        <w:numPr>
          <w:ilvl w:val="0"/>
          <w:numId w:val="10"/>
        </w:numPr>
        <w:tabs>
          <w:tab w:val="left" w:pos="2364"/>
          <w:tab w:val="left" w:pos="2365"/>
        </w:tabs>
        <w:spacing w:before="0" w:after="0" w:line="237" w:lineRule="auto"/>
        <w:ind w:left="2472" w:right="110" w:hanging="721"/>
        <w:jc w:val="left"/>
        <w:rPr>
          <w:sz w:val="22"/>
        </w:rPr>
      </w:pPr>
      <w:r>
        <w:rPr>
          <w:sz w:val="22"/>
        </w:rPr>
        <w:t>Act</w:t>
      </w:r>
      <w:r>
        <w:rPr>
          <w:spacing w:val="28"/>
          <w:sz w:val="22"/>
        </w:rPr>
        <w:t xml:space="preserve"> </w:t>
      </w:r>
      <w:r>
        <w:rPr>
          <w:sz w:val="22"/>
        </w:rPr>
        <w:t>as</w:t>
      </w:r>
      <w:r>
        <w:rPr>
          <w:spacing w:val="24"/>
          <w:sz w:val="22"/>
        </w:rPr>
        <w:t xml:space="preserve"> </w:t>
      </w:r>
      <w:r>
        <w:rPr>
          <w:sz w:val="22"/>
        </w:rPr>
        <w:t>a</w:t>
      </w:r>
      <w:r>
        <w:rPr>
          <w:spacing w:val="23"/>
          <w:sz w:val="22"/>
        </w:rPr>
        <w:t xml:space="preserve"> </w:t>
      </w:r>
      <w:r>
        <w:rPr>
          <w:sz w:val="22"/>
        </w:rPr>
        <w:t>liaison</w:t>
      </w:r>
      <w:r>
        <w:rPr>
          <w:spacing w:val="20"/>
          <w:sz w:val="22"/>
        </w:rPr>
        <w:t xml:space="preserve"> </w:t>
      </w:r>
      <w:r>
        <w:rPr>
          <w:sz w:val="22"/>
        </w:rPr>
        <w:t>between</w:t>
      </w:r>
      <w:r>
        <w:rPr>
          <w:spacing w:val="24"/>
          <w:sz w:val="22"/>
        </w:rPr>
        <w:t xml:space="preserve"> </w:t>
      </w:r>
      <w:r>
        <w:rPr>
          <w:sz w:val="22"/>
        </w:rPr>
        <w:t>members</w:t>
      </w:r>
      <w:r>
        <w:rPr>
          <w:spacing w:val="28"/>
          <w:sz w:val="22"/>
        </w:rPr>
        <w:t xml:space="preserve"> </w:t>
      </w:r>
      <w:r>
        <w:rPr>
          <w:sz w:val="22"/>
        </w:rPr>
        <w:t>of</w:t>
      </w:r>
      <w:r>
        <w:rPr>
          <w:spacing w:val="24"/>
          <w:sz w:val="22"/>
        </w:rPr>
        <w:t xml:space="preserve"> </w:t>
      </w:r>
      <w:r>
        <w:rPr>
          <w:sz w:val="22"/>
        </w:rPr>
        <w:t>the</w:t>
      </w:r>
      <w:r>
        <w:rPr>
          <w:spacing w:val="25"/>
          <w:sz w:val="22"/>
        </w:rPr>
        <w:t xml:space="preserve"> </w:t>
      </w:r>
      <w:r>
        <w:rPr>
          <w:sz w:val="22"/>
        </w:rPr>
        <w:t>PMHA</w:t>
      </w:r>
      <w:r>
        <w:rPr>
          <w:spacing w:val="23"/>
          <w:sz w:val="22"/>
        </w:rPr>
        <w:t xml:space="preserve"> </w:t>
      </w:r>
      <w:r>
        <w:rPr>
          <w:sz w:val="22"/>
        </w:rPr>
        <w:t>and</w:t>
      </w:r>
      <w:r>
        <w:rPr>
          <w:spacing w:val="23"/>
          <w:sz w:val="22"/>
        </w:rPr>
        <w:t xml:space="preserve"> </w:t>
      </w:r>
      <w:r>
        <w:rPr>
          <w:sz w:val="22"/>
        </w:rPr>
        <w:t>the</w:t>
      </w:r>
      <w:r>
        <w:rPr>
          <w:spacing w:val="26"/>
          <w:sz w:val="22"/>
        </w:rPr>
        <w:t xml:space="preserve"> </w:t>
      </w:r>
      <w:r>
        <w:rPr>
          <w:sz w:val="22"/>
        </w:rPr>
        <w:t>executive</w:t>
      </w:r>
      <w:r>
        <w:rPr>
          <w:spacing w:val="22"/>
          <w:sz w:val="22"/>
        </w:rPr>
        <w:t xml:space="preserve"> </w:t>
      </w:r>
      <w:r>
        <w:rPr>
          <w:sz w:val="22"/>
        </w:rPr>
        <w:t>in</w:t>
      </w:r>
      <w:r>
        <w:rPr>
          <w:spacing w:val="25"/>
          <w:sz w:val="22"/>
        </w:rPr>
        <w:t xml:space="preserve"> </w:t>
      </w:r>
      <w:r>
        <w:rPr>
          <w:sz w:val="22"/>
        </w:rPr>
        <w:t>any</w:t>
      </w:r>
      <w:r>
        <w:rPr>
          <w:spacing w:val="-52"/>
          <w:sz w:val="22"/>
        </w:rPr>
        <w:t xml:space="preserve"> </w:t>
      </w:r>
      <w:r>
        <w:rPr>
          <w:sz w:val="22"/>
        </w:rPr>
        <w:t>disputes</w:t>
      </w:r>
      <w:r>
        <w:rPr>
          <w:spacing w:val="-3"/>
          <w:sz w:val="22"/>
        </w:rPr>
        <w:t xml:space="preserve"> </w:t>
      </w:r>
      <w:r>
        <w:rPr>
          <w:sz w:val="22"/>
        </w:rPr>
        <w:t>between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Executive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membership.</w:t>
      </w:r>
    </w:p>
    <w:p>
      <w:pPr>
        <w:pStyle w:val="10"/>
        <w:numPr>
          <w:ilvl w:val="0"/>
          <w:numId w:val="10"/>
        </w:numPr>
        <w:tabs>
          <w:tab w:val="left" w:pos="2364"/>
          <w:tab w:val="left" w:pos="2365"/>
        </w:tabs>
        <w:spacing w:before="0" w:after="0" w:line="249" w:lineRule="exact"/>
        <w:ind w:left="2365" w:right="0" w:hanging="613"/>
        <w:jc w:val="left"/>
        <w:rPr>
          <w:sz w:val="22"/>
        </w:rPr>
      </w:pPr>
      <w:r>
        <w:rPr>
          <w:sz w:val="22"/>
        </w:rPr>
        <w:t>Record</w:t>
      </w:r>
      <w:r>
        <w:rPr>
          <w:spacing w:val="-8"/>
          <w:sz w:val="22"/>
        </w:rPr>
        <w:t xml:space="preserve"> </w:t>
      </w:r>
      <w:r>
        <w:rPr>
          <w:sz w:val="22"/>
        </w:rPr>
        <w:t>and</w:t>
      </w:r>
      <w:r>
        <w:rPr>
          <w:spacing w:val="-9"/>
          <w:sz w:val="22"/>
        </w:rPr>
        <w:t xml:space="preserve"> </w:t>
      </w:r>
      <w:r>
        <w:rPr>
          <w:sz w:val="22"/>
        </w:rPr>
        <w:t>report</w:t>
      </w:r>
      <w:r>
        <w:rPr>
          <w:spacing w:val="-9"/>
          <w:sz w:val="22"/>
        </w:rPr>
        <w:t xml:space="preserve"> </w:t>
      </w:r>
      <w:r>
        <w:rPr>
          <w:sz w:val="22"/>
        </w:rPr>
        <w:t>all</w:t>
      </w:r>
      <w:r>
        <w:rPr>
          <w:spacing w:val="-4"/>
          <w:sz w:val="22"/>
        </w:rPr>
        <w:t xml:space="preserve"> </w:t>
      </w:r>
      <w:r>
        <w:rPr>
          <w:sz w:val="22"/>
        </w:rPr>
        <w:t>incidences</w:t>
      </w:r>
      <w:r>
        <w:rPr>
          <w:spacing w:val="-7"/>
          <w:sz w:val="22"/>
        </w:rPr>
        <w:t xml:space="preserve"> </w:t>
      </w:r>
      <w:r>
        <w:rPr>
          <w:sz w:val="22"/>
        </w:rPr>
        <w:t>to</w:t>
      </w:r>
      <w:r>
        <w:rPr>
          <w:spacing w:val="-7"/>
          <w:sz w:val="22"/>
        </w:rPr>
        <w:t xml:space="preserve"> </w:t>
      </w: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executive.</w:t>
      </w:r>
    </w:p>
    <w:p>
      <w:pPr>
        <w:pStyle w:val="10"/>
        <w:numPr>
          <w:ilvl w:val="0"/>
          <w:numId w:val="10"/>
        </w:numPr>
        <w:tabs>
          <w:tab w:val="left" w:pos="2364"/>
          <w:tab w:val="left" w:pos="2365"/>
        </w:tabs>
        <w:spacing w:before="2" w:after="0" w:line="240" w:lineRule="auto"/>
        <w:ind w:left="2472" w:right="111" w:hanging="721"/>
        <w:jc w:val="left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HAO</w:t>
      </w:r>
      <w:r>
        <w:rPr>
          <w:spacing w:val="-16"/>
          <w:sz w:val="22"/>
        </w:rPr>
        <w:t xml:space="preserve"> </w:t>
      </w:r>
      <w:r>
        <w:rPr>
          <w:spacing w:val="-1"/>
          <w:sz w:val="22"/>
        </w:rPr>
        <w:t>will</w:t>
      </w:r>
      <w:r>
        <w:rPr>
          <w:spacing w:val="-16"/>
          <w:sz w:val="22"/>
        </w:rPr>
        <w:t xml:space="preserve"> </w:t>
      </w:r>
      <w:r>
        <w:rPr>
          <w:spacing w:val="-1"/>
          <w:sz w:val="22"/>
        </w:rPr>
        <w:t>sit</w:t>
      </w:r>
      <w:r>
        <w:rPr>
          <w:spacing w:val="-16"/>
          <w:sz w:val="22"/>
        </w:rPr>
        <w:t xml:space="preserve"> </w:t>
      </w:r>
      <w:r>
        <w:rPr>
          <w:spacing w:val="-1"/>
          <w:sz w:val="22"/>
        </w:rPr>
        <w:t>on</w:t>
      </w:r>
      <w:r>
        <w:rPr>
          <w:spacing w:val="-17"/>
          <w:sz w:val="22"/>
        </w:rPr>
        <w:t xml:space="preserve"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Discipline</w:t>
      </w:r>
      <w:r>
        <w:rPr>
          <w:spacing w:val="-17"/>
          <w:sz w:val="22"/>
        </w:rPr>
        <w:t xml:space="preserve"> </w:t>
      </w:r>
      <w:r>
        <w:rPr>
          <w:spacing w:val="-1"/>
          <w:sz w:val="22"/>
        </w:rPr>
        <w:t>Committee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with</w:t>
      </w:r>
      <w:r>
        <w:rPr>
          <w:spacing w:val="-17"/>
          <w:sz w:val="22"/>
        </w:rPr>
        <w:t xml:space="preserve"> </w:t>
      </w:r>
      <w:r>
        <w:rPr>
          <w:spacing w:val="-1"/>
          <w:sz w:val="22"/>
        </w:rPr>
        <w:t>the</w:t>
      </w:r>
      <w:r>
        <w:rPr>
          <w:spacing w:val="-17"/>
          <w:sz w:val="22"/>
        </w:rPr>
        <w:t xml:space="preserve"> </w:t>
      </w:r>
      <w:r>
        <w:rPr>
          <w:spacing w:val="-1"/>
          <w:sz w:val="22"/>
        </w:rPr>
        <w:t>President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and</w:t>
      </w:r>
      <w:r>
        <w:rPr>
          <w:spacing w:val="-17"/>
          <w:sz w:val="22"/>
        </w:rPr>
        <w:t xml:space="preserve"> </w:t>
      </w:r>
      <w:r>
        <w:rPr>
          <w:spacing w:val="-1"/>
          <w:sz w:val="22"/>
        </w:rPr>
        <w:t>one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other</w:t>
      </w:r>
      <w:r>
        <w:rPr>
          <w:spacing w:val="-52"/>
          <w:sz w:val="22"/>
        </w:rPr>
        <w:t xml:space="preserve"> </w:t>
      </w:r>
      <w:r>
        <w:rPr>
          <w:sz w:val="22"/>
        </w:rPr>
        <w:t>committee</w:t>
      </w:r>
      <w:r>
        <w:rPr>
          <w:spacing w:val="-1"/>
          <w:sz w:val="22"/>
        </w:rPr>
        <w:t xml:space="preserve"> </w:t>
      </w:r>
      <w:r>
        <w:rPr>
          <w:sz w:val="22"/>
        </w:rPr>
        <w:t>member.</w:t>
      </w:r>
    </w:p>
    <w:p>
      <w:pPr>
        <w:pStyle w:val="10"/>
        <w:numPr>
          <w:ilvl w:val="0"/>
          <w:numId w:val="10"/>
        </w:numPr>
        <w:tabs>
          <w:tab w:val="left" w:pos="2365"/>
        </w:tabs>
        <w:spacing w:before="0" w:after="0" w:line="240" w:lineRule="auto"/>
        <w:ind w:left="2472" w:right="460" w:hanging="721"/>
        <w:jc w:val="both"/>
      </w:pPr>
      <w:r>
        <w:rPr>
          <w:sz w:val="22"/>
        </w:rPr>
        <w:t>Report incidences to the NOHA as deemed necessary according to the</w:t>
      </w:r>
      <w:r>
        <w:rPr>
          <w:spacing w:val="1"/>
          <w:sz w:val="22"/>
        </w:rPr>
        <w:t xml:space="preserve"> </w:t>
      </w:r>
      <w:r>
        <w:rPr>
          <w:sz w:val="22"/>
        </w:rPr>
        <w:t>guidelines</w:t>
      </w:r>
      <w:r>
        <w:rPr>
          <w:spacing w:val="-11"/>
          <w:sz w:val="22"/>
        </w:rPr>
        <w:t xml:space="preserve"> </w:t>
      </w:r>
      <w:r>
        <w:rPr>
          <w:sz w:val="22"/>
        </w:rPr>
        <w:t>outlined</w:t>
      </w:r>
      <w:r>
        <w:rPr>
          <w:spacing w:val="-12"/>
          <w:sz w:val="22"/>
        </w:rPr>
        <w:t xml:space="preserve"> </w:t>
      </w:r>
      <w:r>
        <w:rPr>
          <w:sz w:val="22"/>
        </w:rPr>
        <w:t>in</w:t>
      </w:r>
      <w:r>
        <w:rPr>
          <w:spacing w:val="-12"/>
          <w:sz w:val="22"/>
        </w:rPr>
        <w:t xml:space="preserve"> </w:t>
      </w:r>
      <w:r>
        <w:rPr>
          <w:sz w:val="22"/>
        </w:rPr>
        <w:t>the</w:t>
      </w:r>
      <w:r>
        <w:rPr>
          <w:spacing w:val="-9"/>
          <w:sz w:val="22"/>
        </w:rPr>
        <w:t xml:space="preserve"> </w:t>
      </w:r>
      <w:r>
        <w:rPr>
          <w:sz w:val="22"/>
        </w:rPr>
        <w:t>NOHA</w:t>
      </w:r>
      <w:r>
        <w:rPr>
          <w:spacing w:val="-13"/>
          <w:sz w:val="22"/>
        </w:rPr>
        <w:t xml:space="preserve"> </w:t>
      </w:r>
      <w:r>
        <w:rPr>
          <w:sz w:val="22"/>
        </w:rPr>
        <w:t>policies</w:t>
      </w:r>
      <w:r>
        <w:rPr>
          <w:spacing w:val="-12"/>
          <w:sz w:val="22"/>
        </w:rPr>
        <w:t xml:space="preserve"> </w:t>
      </w:r>
      <w:r>
        <w:rPr>
          <w:sz w:val="22"/>
        </w:rPr>
        <w:t>and</w:t>
      </w:r>
      <w:r>
        <w:rPr>
          <w:spacing w:val="-12"/>
          <w:sz w:val="22"/>
        </w:rPr>
        <w:t xml:space="preserve"> </w:t>
      </w:r>
      <w:r>
        <w:rPr>
          <w:sz w:val="22"/>
        </w:rPr>
        <w:t>procedures</w:t>
      </w:r>
      <w:r>
        <w:rPr>
          <w:spacing w:val="-13"/>
          <w:sz w:val="22"/>
        </w:rPr>
        <w:t xml:space="preserve"> </w:t>
      </w:r>
      <w:r>
        <w:rPr>
          <w:sz w:val="22"/>
        </w:rPr>
        <w:t>for</w:t>
      </w:r>
      <w:r>
        <w:rPr>
          <w:spacing w:val="-11"/>
          <w:sz w:val="22"/>
        </w:rPr>
        <w:t xml:space="preserve"> </w:t>
      </w:r>
      <w:r>
        <w:rPr>
          <w:sz w:val="22"/>
        </w:rPr>
        <w:t>harassment</w:t>
      </w:r>
      <w:r>
        <w:rPr>
          <w:spacing w:val="-52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abuse</w:t>
      </w:r>
      <w:r>
        <w:rPr>
          <w:spacing w:val="-5"/>
          <w:sz w:val="22"/>
        </w:rPr>
        <w:t xml:space="preserve"> </w:t>
      </w:r>
      <w:r>
        <w:rPr>
          <w:sz w:val="22"/>
        </w:rPr>
        <w:t>reporting.</w:t>
      </w:r>
    </w:p>
    <w:p>
      <w:pPr>
        <w:pStyle w:val="10"/>
        <w:numPr>
          <w:numId w:val="0"/>
        </w:numPr>
        <w:tabs>
          <w:tab w:val="left" w:pos="2365"/>
        </w:tabs>
        <w:spacing w:before="0" w:after="0" w:line="240" w:lineRule="auto"/>
        <w:ind w:left="1751" w:leftChars="0" w:right="460" w:rightChars="0"/>
        <w:jc w:val="both"/>
      </w:pPr>
    </w:p>
    <w:p>
      <w:pPr>
        <w:pStyle w:val="2"/>
        <w:numPr>
          <w:ilvl w:val="0"/>
          <w:numId w:val="8"/>
        </w:numPr>
        <w:tabs>
          <w:tab w:val="left" w:pos="1044"/>
          <w:tab w:val="left" w:pos="1045"/>
        </w:tabs>
        <w:spacing w:before="127" w:after="0" w:line="240" w:lineRule="auto"/>
        <w:ind w:left="1044" w:right="0" w:hanging="721"/>
        <w:jc w:val="left"/>
        <w:rPr>
          <w:b w:val="0"/>
        </w:rPr>
      </w:pPr>
      <w:r>
        <w:t>ANNUAL</w:t>
      </w:r>
      <w:r>
        <w:rPr>
          <w:spacing w:val="-11"/>
        </w:rPr>
        <w:t xml:space="preserve"> </w:t>
      </w:r>
      <w:r>
        <w:t>MEETING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13" w:after="0" w:line="240" w:lineRule="auto"/>
        <w:ind w:left="1764" w:right="524" w:hanging="680"/>
        <w:jc w:val="left"/>
        <w:rPr>
          <w:sz w:val="22"/>
        </w:rPr>
      </w:pPr>
      <w:r>
        <w:rPr>
          <w:sz w:val="22"/>
        </w:rPr>
        <w:t>For</w:t>
      </w:r>
      <w:r>
        <w:rPr>
          <w:spacing w:val="-6"/>
          <w:sz w:val="22"/>
        </w:rPr>
        <w:t xml:space="preserve"> </w:t>
      </w:r>
      <w:r>
        <w:rPr>
          <w:sz w:val="22"/>
        </w:rPr>
        <w:t>accounting</w:t>
      </w:r>
      <w:r>
        <w:rPr>
          <w:spacing w:val="-9"/>
          <w:sz w:val="22"/>
        </w:rPr>
        <w:t xml:space="preserve"> </w:t>
      </w:r>
      <w:r>
        <w:rPr>
          <w:sz w:val="22"/>
        </w:rPr>
        <w:t>purposes,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fiscal</w:t>
      </w:r>
      <w:r>
        <w:rPr>
          <w:spacing w:val="-3"/>
          <w:sz w:val="22"/>
        </w:rPr>
        <w:t xml:space="preserve"> </w:t>
      </w:r>
      <w:r>
        <w:rPr>
          <w:sz w:val="22"/>
        </w:rPr>
        <w:t>year</w:t>
      </w:r>
      <w:r>
        <w:rPr>
          <w:spacing w:val="-6"/>
          <w:sz w:val="22"/>
        </w:rPr>
        <w:t xml:space="preserve"> </w:t>
      </w:r>
      <w:r>
        <w:rPr>
          <w:sz w:val="22"/>
        </w:rPr>
        <w:t>end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PMHA</w:t>
      </w:r>
      <w:r>
        <w:rPr>
          <w:spacing w:val="-4"/>
          <w:sz w:val="22"/>
        </w:rPr>
        <w:t xml:space="preserve"> </w:t>
      </w:r>
      <w:r>
        <w:rPr>
          <w:sz w:val="22"/>
        </w:rPr>
        <w:t>will</w:t>
      </w:r>
      <w:r>
        <w:rPr>
          <w:spacing w:val="-3"/>
          <w:sz w:val="22"/>
        </w:rPr>
        <w:t xml:space="preserve"> </w:t>
      </w:r>
      <w:r>
        <w:rPr>
          <w:sz w:val="22"/>
        </w:rPr>
        <w:t>be</w:t>
      </w:r>
      <w:r>
        <w:rPr>
          <w:spacing w:val="-9"/>
          <w:sz w:val="22"/>
        </w:rPr>
        <w:t xml:space="preserve"> </w:t>
      </w:r>
      <w:r>
        <w:rPr>
          <w:sz w:val="22"/>
        </w:rPr>
        <w:t>set</w:t>
      </w:r>
      <w:r>
        <w:rPr>
          <w:spacing w:val="-5"/>
          <w:sz w:val="22"/>
        </w:rPr>
        <w:t xml:space="preserve"> </w:t>
      </w:r>
      <w:r>
        <w:rPr>
          <w:sz w:val="22"/>
        </w:rPr>
        <w:t>from</w:t>
      </w:r>
      <w:r>
        <w:rPr>
          <w:spacing w:val="-12"/>
          <w:sz w:val="22"/>
        </w:rPr>
        <w:t xml:space="preserve"> </w:t>
      </w:r>
      <w:r>
        <w:rPr>
          <w:sz w:val="22"/>
        </w:rPr>
        <w:t>May</w:t>
      </w:r>
      <w:r>
        <w:rPr>
          <w:spacing w:val="-52"/>
          <w:sz w:val="22"/>
        </w:rPr>
        <w:t xml:space="preserve"> </w:t>
      </w: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pacing w:val="28"/>
          <w:sz w:val="22"/>
          <w:vertAlign w:val="baseline"/>
        </w:rPr>
        <w:t xml:space="preserve"> </w:t>
      </w:r>
      <w:r>
        <w:rPr>
          <w:sz w:val="22"/>
          <w:vertAlign w:val="baseline"/>
        </w:rPr>
        <w:t>to</w:t>
      </w:r>
      <w:r>
        <w:rPr>
          <w:spacing w:val="-3"/>
          <w:sz w:val="22"/>
          <w:vertAlign w:val="baseline"/>
        </w:rPr>
        <w:t xml:space="preserve"> </w:t>
      </w:r>
      <w:r>
        <w:rPr>
          <w:sz w:val="22"/>
          <w:vertAlign w:val="baseline"/>
        </w:rPr>
        <w:t>April</w:t>
      </w:r>
      <w:r>
        <w:rPr>
          <w:spacing w:val="-4"/>
          <w:sz w:val="22"/>
          <w:vertAlign w:val="baseline"/>
        </w:rPr>
        <w:t xml:space="preserve"> </w:t>
      </w:r>
      <w:r>
        <w:rPr>
          <w:sz w:val="22"/>
          <w:vertAlign w:val="baseline"/>
        </w:rPr>
        <w:t>30</w:t>
      </w:r>
      <w:r>
        <w:rPr>
          <w:sz w:val="22"/>
          <w:vertAlign w:val="superscript"/>
        </w:rPr>
        <w:t>th</w:t>
      </w:r>
      <w:r>
        <w:rPr>
          <w:spacing w:val="-5"/>
          <w:sz w:val="22"/>
          <w:vertAlign w:val="baseline"/>
        </w:rPr>
        <w:t xml:space="preserve"> </w:t>
      </w:r>
      <w:r>
        <w:rPr>
          <w:sz w:val="22"/>
          <w:vertAlign w:val="baseline"/>
        </w:rPr>
        <w:t>of</w:t>
      </w:r>
      <w:r>
        <w:rPr>
          <w:spacing w:val="-2"/>
          <w:sz w:val="22"/>
          <w:vertAlign w:val="baseline"/>
        </w:rPr>
        <w:t xml:space="preserve"> </w:t>
      </w:r>
      <w:r>
        <w:rPr>
          <w:sz w:val="22"/>
          <w:vertAlign w:val="baseline"/>
        </w:rPr>
        <w:t>each</w:t>
      </w:r>
      <w:r>
        <w:rPr>
          <w:spacing w:val="-2"/>
          <w:sz w:val="22"/>
          <w:vertAlign w:val="baseline"/>
        </w:rPr>
        <w:t xml:space="preserve"> </w:t>
      </w:r>
      <w:r>
        <w:rPr>
          <w:sz w:val="22"/>
          <w:vertAlign w:val="baseline"/>
        </w:rPr>
        <w:t>year.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5" w:after="0" w:line="223" w:lineRule="auto"/>
        <w:ind w:left="1764" w:right="476" w:hanging="680"/>
        <w:jc w:val="left"/>
        <w:rPr>
          <w:sz w:val="22"/>
        </w:rPr>
      </w:pPr>
      <w:r>
        <w:rPr>
          <w:sz w:val="22"/>
        </w:rPr>
        <w:t>Members</w:t>
      </w:r>
      <w:r>
        <w:rPr>
          <w:spacing w:val="-4"/>
          <w:sz w:val="22"/>
        </w:rPr>
        <w:t xml:space="preserve"> </w:t>
      </w:r>
      <w:r>
        <w:rPr>
          <w:sz w:val="22"/>
        </w:rPr>
        <w:t>will</w:t>
      </w:r>
      <w:r>
        <w:rPr>
          <w:spacing w:val="-3"/>
          <w:sz w:val="22"/>
        </w:rPr>
        <w:t xml:space="preserve"> </w:t>
      </w:r>
      <w:r>
        <w:rPr>
          <w:sz w:val="22"/>
        </w:rPr>
        <w:t>be</w:t>
      </w:r>
      <w:r>
        <w:rPr>
          <w:spacing w:val="-7"/>
          <w:sz w:val="22"/>
        </w:rPr>
        <w:t xml:space="preserve"> </w:t>
      </w:r>
      <w:r>
        <w:rPr>
          <w:sz w:val="22"/>
        </w:rPr>
        <w:t>notified</w:t>
      </w:r>
      <w:r>
        <w:rPr>
          <w:spacing w:val="-7"/>
          <w:sz w:val="22"/>
        </w:rPr>
        <w:t xml:space="preserve"> </w:t>
      </w:r>
      <w:r>
        <w:rPr>
          <w:sz w:val="22"/>
        </w:rPr>
        <w:t>of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annual</w:t>
      </w:r>
      <w:r>
        <w:rPr>
          <w:spacing w:val="-4"/>
          <w:sz w:val="22"/>
        </w:rPr>
        <w:t xml:space="preserve"> </w:t>
      </w:r>
      <w:r>
        <w:rPr>
          <w:sz w:val="22"/>
        </w:rPr>
        <w:t>meeting</w:t>
      </w:r>
      <w:r>
        <w:rPr>
          <w:spacing w:val="-9"/>
          <w:sz w:val="22"/>
        </w:rPr>
        <w:t xml:space="preserve"> </w:t>
      </w:r>
      <w:r>
        <w:rPr>
          <w:sz w:val="22"/>
        </w:rPr>
        <w:t>at</w:t>
      </w:r>
      <w:r>
        <w:rPr>
          <w:spacing w:val="-8"/>
          <w:sz w:val="22"/>
        </w:rPr>
        <w:t xml:space="preserve"> </w:t>
      </w:r>
      <w:r>
        <w:rPr>
          <w:sz w:val="22"/>
        </w:rPr>
        <w:t>least</w:t>
      </w:r>
      <w:r>
        <w:rPr>
          <w:spacing w:val="-6"/>
          <w:sz w:val="22"/>
        </w:rPr>
        <w:t xml:space="preserve"> </w:t>
      </w:r>
      <w:r>
        <w:rPr>
          <w:sz w:val="22"/>
        </w:rPr>
        <w:t>10</w:t>
      </w:r>
      <w:r>
        <w:rPr>
          <w:spacing w:val="-4"/>
          <w:sz w:val="22"/>
        </w:rPr>
        <w:t xml:space="preserve"> </w:t>
      </w:r>
      <w:r>
        <w:rPr>
          <w:sz w:val="22"/>
        </w:rPr>
        <w:t>days</w:t>
      </w:r>
      <w:r>
        <w:rPr>
          <w:spacing w:val="-7"/>
          <w:sz w:val="22"/>
        </w:rPr>
        <w:t xml:space="preserve"> </w:t>
      </w:r>
      <w:r>
        <w:rPr>
          <w:sz w:val="22"/>
        </w:rPr>
        <w:t>prior</w:t>
      </w:r>
      <w:r>
        <w:rPr>
          <w:spacing w:val="-6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meeting</w:t>
      </w:r>
      <w:r>
        <w:rPr>
          <w:spacing w:val="-52"/>
          <w:sz w:val="22"/>
        </w:rPr>
        <w:t xml:space="preserve"> </w:t>
      </w:r>
      <w:r>
        <w:rPr>
          <w:sz w:val="22"/>
        </w:rPr>
        <w:t>by advertisement.</w:t>
      </w:r>
      <w:r>
        <w:rPr>
          <w:spacing w:val="1"/>
          <w:sz w:val="22"/>
        </w:rPr>
        <w:t xml:space="preserve"> </w:t>
      </w:r>
      <w:r>
        <w:rPr>
          <w:sz w:val="22"/>
        </w:rPr>
        <w:t>Annual meeting will be conducted prior to May 15 of the</w:t>
      </w:r>
      <w:r>
        <w:rPr>
          <w:spacing w:val="1"/>
          <w:sz w:val="22"/>
        </w:rPr>
        <w:t xml:space="preserve"> </w:t>
      </w:r>
      <w:r>
        <w:rPr>
          <w:sz w:val="22"/>
        </w:rPr>
        <w:t>concluding</w:t>
      </w:r>
      <w:r>
        <w:rPr>
          <w:spacing w:val="-6"/>
          <w:sz w:val="22"/>
        </w:rPr>
        <w:t xml:space="preserve"> </w:t>
      </w:r>
      <w:r>
        <w:rPr>
          <w:sz w:val="22"/>
        </w:rPr>
        <w:t>season.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13" w:after="0" w:line="225" w:lineRule="auto"/>
        <w:ind w:left="1764" w:right="457" w:hanging="680"/>
        <w:jc w:val="left"/>
        <w:rPr>
          <w:sz w:val="22"/>
        </w:rPr>
      </w:pPr>
      <w:r>
        <w:rPr>
          <w:sz w:val="22"/>
        </w:rPr>
        <w:t>Executive</w:t>
      </w:r>
      <w:r>
        <w:rPr>
          <w:spacing w:val="-1"/>
          <w:sz w:val="22"/>
        </w:rPr>
        <w:t xml:space="preserve"> </w:t>
      </w:r>
      <w:r>
        <w:rPr>
          <w:sz w:val="22"/>
        </w:rPr>
        <w:t>Officers’</w:t>
      </w:r>
      <w:r>
        <w:rPr>
          <w:spacing w:val="-5"/>
          <w:sz w:val="22"/>
        </w:rPr>
        <w:t xml:space="preserve"> </w:t>
      </w:r>
      <w:r>
        <w:rPr>
          <w:sz w:val="22"/>
        </w:rPr>
        <w:t>terms</w:t>
      </w:r>
      <w:r>
        <w:rPr>
          <w:spacing w:val="-4"/>
          <w:sz w:val="22"/>
        </w:rPr>
        <w:t xml:space="preserve"> </w:t>
      </w:r>
      <w:r>
        <w:rPr>
          <w:sz w:val="22"/>
        </w:rPr>
        <w:t>run</w:t>
      </w:r>
      <w:r>
        <w:rPr>
          <w:spacing w:val="-4"/>
          <w:sz w:val="22"/>
        </w:rPr>
        <w:t xml:space="preserve"> </w:t>
      </w:r>
      <w:r>
        <w:rPr>
          <w:sz w:val="22"/>
        </w:rPr>
        <w:t>from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date</w:t>
      </w:r>
      <w:r>
        <w:rPr>
          <w:spacing w:val="-2"/>
          <w:sz w:val="22"/>
        </w:rPr>
        <w:t xml:space="preserve"> </w:t>
      </w:r>
      <w:r>
        <w:rPr>
          <w:sz w:val="22"/>
        </w:rPr>
        <w:t>that</w:t>
      </w:r>
      <w:r>
        <w:rPr>
          <w:spacing w:val="-3"/>
          <w:sz w:val="22"/>
        </w:rPr>
        <w:t xml:space="preserve"> </w:t>
      </w:r>
      <w:r>
        <w:rPr>
          <w:sz w:val="22"/>
        </w:rPr>
        <w:t>they</w:t>
      </w:r>
      <w:r>
        <w:rPr>
          <w:spacing w:val="-4"/>
          <w:sz w:val="22"/>
        </w:rPr>
        <w:t xml:space="preserve"> </w:t>
      </w:r>
      <w:r>
        <w:rPr>
          <w:sz w:val="22"/>
        </w:rPr>
        <w:t>are</w:t>
      </w:r>
      <w:r>
        <w:rPr>
          <w:spacing w:val="-1"/>
          <w:sz w:val="22"/>
        </w:rPr>
        <w:t xml:space="preserve"> </w:t>
      </w:r>
      <w:r>
        <w:rPr>
          <w:sz w:val="22"/>
        </w:rPr>
        <w:t>elected,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AGM</w:t>
      </w:r>
      <w:r>
        <w:rPr>
          <w:spacing w:val="-4"/>
          <w:sz w:val="22"/>
        </w:rPr>
        <w:t xml:space="preserve"> </w:t>
      </w:r>
      <w:r>
        <w:rPr>
          <w:sz w:val="22"/>
        </w:rPr>
        <w:t>at</w:t>
      </w:r>
      <w:r>
        <w:rPr>
          <w:spacing w:val="-52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conclusion</w:t>
      </w:r>
      <w:r>
        <w:rPr>
          <w:spacing w:val="-1"/>
          <w:sz w:val="22"/>
        </w:rPr>
        <w:t xml:space="preserve"> </w:t>
      </w:r>
      <w:r>
        <w:rPr>
          <w:sz w:val="22"/>
        </w:rPr>
        <w:t>of their</w:t>
      </w:r>
      <w:r>
        <w:rPr>
          <w:spacing w:val="-1"/>
          <w:sz w:val="22"/>
        </w:rPr>
        <w:t xml:space="preserve"> </w:t>
      </w:r>
      <w:r>
        <w:rPr>
          <w:sz w:val="22"/>
        </w:rPr>
        <w:t>term,</w:t>
      </w:r>
      <w:r>
        <w:rPr>
          <w:spacing w:val="-1"/>
          <w:sz w:val="22"/>
        </w:rPr>
        <w:t xml:space="preserve"> </w:t>
      </w:r>
      <w:r>
        <w:rPr>
          <w:sz w:val="22"/>
        </w:rPr>
        <w:t>as</w:t>
      </w:r>
      <w:r>
        <w:rPr>
          <w:spacing w:val="3"/>
          <w:sz w:val="22"/>
        </w:rPr>
        <w:t xml:space="preserve"> </w:t>
      </w:r>
      <w:r>
        <w:rPr>
          <w:sz w:val="22"/>
        </w:rPr>
        <w:t>per</w:t>
      </w:r>
      <w:r>
        <w:rPr>
          <w:spacing w:val="-1"/>
          <w:sz w:val="22"/>
        </w:rPr>
        <w:t xml:space="preserve"> </w:t>
      </w:r>
      <w:r>
        <w:rPr>
          <w:sz w:val="22"/>
        </w:rPr>
        <w:t>Article</w:t>
      </w:r>
      <w:r>
        <w:rPr>
          <w:spacing w:val="-3"/>
          <w:sz w:val="22"/>
        </w:rPr>
        <w:t xml:space="preserve"> </w:t>
      </w:r>
      <w:r>
        <w:rPr>
          <w:sz w:val="22"/>
        </w:rPr>
        <w:t>#6 of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Constitution.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6" w:after="0" w:line="225" w:lineRule="auto"/>
        <w:ind w:left="1764" w:right="453" w:hanging="680"/>
        <w:jc w:val="left"/>
        <w:rPr>
          <w:sz w:val="22"/>
        </w:rPr>
      </w:pPr>
      <w:r>
        <w:rPr>
          <w:sz w:val="22"/>
        </w:rPr>
        <w:t>Appointed Directors shall sit for a one-year term, concluding at the AGM of the</w:t>
      </w:r>
      <w:r>
        <w:rPr>
          <w:spacing w:val="-52"/>
          <w:sz w:val="22"/>
        </w:rPr>
        <w:t xml:space="preserve"> </w:t>
      </w:r>
      <w:r>
        <w:rPr>
          <w:sz w:val="22"/>
        </w:rPr>
        <w:t>current</w:t>
      </w:r>
      <w:r>
        <w:rPr>
          <w:spacing w:val="-1"/>
          <w:sz w:val="22"/>
        </w:rPr>
        <w:t xml:space="preserve"> </w:t>
      </w:r>
      <w:r>
        <w:rPr>
          <w:sz w:val="22"/>
        </w:rPr>
        <w:t>season.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2" w:after="0" w:line="240" w:lineRule="auto"/>
        <w:ind w:left="1764" w:right="491" w:hanging="680"/>
        <w:jc w:val="left"/>
        <w:rPr>
          <w:sz w:val="22"/>
        </w:rPr>
      </w:pPr>
      <w:r>
        <w:rPr>
          <w:sz w:val="22"/>
        </w:rPr>
        <w:t>Notice</w:t>
      </w:r>
      <w:r>
        <w:rPr>
          <w:spacing w:val="-7"/>
          <w:sz w:val="22"/>
        </w:rPr>
        <w:t xml:space="preserve"> </w:t>
      </w:r>
      <w:r>
        <w:rPr>
          <w:sz w:val="22"/>
        </w:rPr>
        <w:t>of</w:t>
      </w:r>
      <w:r>
        <w:rPr>
          <w:spacing w:val="-7"/>
          <w:sz w:val="22"/>
        </w:rPr>
        <w:t xml:space="preserve"> </w:t>
      </w:r>
      <w:r>
        <w:rPr>
          <w:sz w:val="22"/>
        </w:rPr>
        <w:t>motion,</w:t>
      </w:r>
      <w:r>
        <w:rPr>
          <w:spacing w:val="-10"/>
          <w:sz w:val="22"/>
        </w:rPr>
        <w:t xml:space="preserve"> </w:t>
      </w:r>
      <w:r>
        <w:rPr>
          <w:sz w:val="22"/>
        </w:rPr>
        <w:t>correspondence</w:t>
      </w:r>
      <w:r>
        <w:rPr>
          <w:spacing w:val="-10"/>
          <w:sz w:val="22"/>
        </w:rPr>
        <w:t xml:space="preserve"> </w:t>
      </w:r>
      <w:r>
        <w:rPr>
          <w:sz w:val="22"/>
        </w:rPr>
        <w:t>and</w:t>
      </w:r>
      <w:r>
        <w:rPr>
          <w:spacing w:val="-12"/>
          <w:sz w:val="22"/>
        </w:rPr>
        <w:t xml:space="preserve"> </w:t>
      </w:r>
      <w:r>
        <w:rPr>
          <w:sz w:val="22"/>
        </w:rPr>
        <w:t>constitutional</w:t>
      </w:r>
      <w:r>
        <w:rPr>
          <w:spacing w:val="-11"/>
          <w:sz w:val="22"/>
        </w:rPr>
        <w:t xml:space="preserve"> </w:t>
      </w:r>
      <w:r>
        <w:rPr>
          <w:sz w:val="22"/>
        </w:rPr>
        <w:t>amendments</w:t>
      </w:r>
      <w:r>
        <w:rPr>
          <w:spacing w:val="-7"/>
          <w:sz w:val="22"/>
        </w:rPr>
        <w:t xml:space="preserve"> </w:t>
      </w:r>
      <w:r>
        <w:rPr>
          <w:sz w:val="22"/>
        </w:rPr>
        <w:t>must</w:t>
      </w:r>
      <w:r>
        <w:rPr>
          <w:spacing w:val="-7"/>
          <w:sz w:val="22"/>
        </w:rPr>
        <w:t xml:space="preserve"> </w:t>
      </w:r>
      <w:r>
        <w:rPr>
          <w:sz w:val="22"/>
        </w:rPr>
        <w:t>be</w:t>
      </w:r>
      <w:r>
        <w:rPr>
          <w:spacing w:val="-7"/>
          <w:sz w:val="22"/>
        </w:rPr>
        <w:t xml:space="preserve"> </w:t>
      </w:r>
      <w:r>
        <w:rPr>
          <w:sz w:val="22"/>
        </w:rPr>
        <w:t>made</w:t>
      </w:r>
      <w:r>
        <w:rPr>
          <w:spacing w:val="-52"/>
          <w:sz w:val="22"/>
        </w:rPr>
        <w:t xml:space="preserve"> </w:t>
      </w:r>
      <w:r>
        <w:rPr>
          <w:sz w:val="22"/>
        </w:rPr>
        <w:t>in</w:t>
      </w:r>
      <w:r>
        <w:rPr>
          <w:spacing w:val="37"/>
          <w:sz w:val="22"/>
        </w:rPr>
        <w:t xml:space="preserve"> </w:t>
      </w:r>
      <w:r>
        <w:rPr>
          <w:sz w:val="22"/>
        </w:rPr>
        <w:t>writing</w:t>
      </w:r>
      <w:r>
        <w:rPr>
          <w:spacing w:val="-10"/>
          <w:sz w:val="22"/>
        </w:rPr>
        <w:t xml:space="preserve"> </w:t>
      </w:r>
      <w:r>
        <w:rPr>
          <w:sz w:val="22"/>
        </w:rPr>
        <w:t>to</w:t>
      </w:r>
      <w:r>
        <w:rPr>
          <w:spacing w:val="-8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secretary</w:t>
      </w:r>
      <w:r>
        <w:rPr>
          <w:spacing w:val="-8"/>
          <w:sz w:val="22"/>
        </w:rPr>
        <w:t xml:space="preserve"> </w:t>
      </w:r>
      <w:r>
        <w:rPr>
          <w:sz w:val="22"/>
        </w:rPr>
        <w:t>at</w:t>
      </w:r>
      <w:r>
        <w:rPr>
          <w:spacing w:val="-5"/>
          <w:sz w:val="22"/>
        </w:rPr>
        <w:t xml:space="preserve"> </w:t>
      </w:r>
      <w:r>
        <w:rPr>
          <w:sz w:val="22"/>
        </w:rPr>
        <w:t>least</w:t>
      </w:r>
      <w:r>
        <w:rPr>
          <w:spacing w:val="-5"/>
          <w:sz w:val="22"/>
        </w:rPr>
        <w:t xml:space="preserve"> </w:t>
      </w:r>
      <w:r>
        <w:rPr>
          <w:sz w:val="22"/>
        </w:rPr>
        <w:t>seven</w:t>
      </w:r>
      <w:r>
        <w:rPr>
          <w:spacing w:val="-5"/>
          <w:sz w:val="22"/>
        </w:rPr>
        <w:t xml:space="preserve"> </w:t>
      </w:r>
      <w:r>
        <w:rPr>
          <w:sz w:val="22"/>
        </w:rPr>
        <w:t>(7)</w:t>
      </w:r>
      <w:r>
        <w:rPr>
          <w:spacing w:val="-2"/>
          <w:sz w:val="22"/>
        </w:rPr>
        <w:t xml:space="preserve"> </w:t>
      </w:r>
      <w:r>
        <w:rPr>
          <w:sz w:val="22"/>
        </w:rPr>
        <w:t>days</w:t>
      </w:r>
      <w:r>
        <w:rPr>
          <w:spacing w:val="-6"/>
          <w:sz w:val="22"/>
        </w:rPr>
        <w:t xml:space="preserve"> </w:t>
      </w:r>
      <w:r>
        <w:rPr>
          <w:sz w:val="22"/>
        </w:rPr>
        <w:t>prior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annual</w:t>
      </w:r>
      <w:r>
        <w:rPr>
          <w:spacing w:val="-2"/>
          <w:sz w:val="22"/>
        </w:rPr>
        <w:t xml:space="preserve"> </w:t>
      </w:r>
      <w:r>
        <w:rPr>
          <w:sz w:val="22"/>
        </w:rPr>
        <w:t>meeting.</w:t>
      </w:r>
    </w:p>
    <w:p>
      <w:pPr>
        <w:pStyle w:val="7"/>
        <w:spacing w:before="10"/>
      </w:pPr>
    </w:p>
    <w:p>
      <w:pPr>
        <w:pStyle w:val="2"/>
        <w:numPr>
          <w:ilvl w:val="0"/>
          <w:numId w:val="8"/>
        </w:numPr>
        <w:tabs>
          <w:tab w:val="left" w:pos="1044"/>
          <w:tab w:val="left" w:pos="1045"/>
        </w:tabs>
        <w:spacing w:before="0" w:after="0" w:line="251" w:lineRule="exact"/>
        <w:ind w:left="1044" w:right="0" w:hanging="721"/>
        <w:jc w:val="left"/>
        <w:rPr>
          <w:b w:val="0"/>
        </w:rPr>
      </w:pPr>
      <w:r>
        <w:t>ASSOCIATION</w:t>
      </w:r>
      <w:r>
        <w:rPr>
          <w:spacing w:val="-13"/>
        </w:rPr>
        <w:t xml:space="preserve"> </w:t>
      </w:r>
      <w:r>
        <w:t>FINANCES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0" w:after="0" w:line="248" w:lineRule="exact"/>
        <w:ind w:left="1764" w:right="0" w:hanging="680"/>
        <w:jc w:val="left"/>
        <w:rPr>
          <w:sz w:val="22"/>
        </w:rPr>
      </w:pPr>
      <w:r>
        <w:rPr>
          <w:sz w:val="22"/>
        </w:rPr>
        <w:t>All</w:t>
      </w:r>
      <w:r>
        <w:rPr>
          <w:spacing w:val="-5"/>
          <w:sz w:val="22"/>
        </w:rPr>
        <w:t xml:space="preserve"> </w:t>
      </w:r>
      <w:r>
        <w:rPr>
          <w:sz w:val="22"/>
        </w:rPr>
        <w:t>parents</w:t>
      </w:r>
      <w:r>
        <w:rPr>
          <w:spacing w:val="-8"/>
          <w:sz w:val="22"/>
        </w:rPr>
        <w:t xml:space="preserve"> </w:t>
      </w:r>
      <w:r>
        <w:rPr>
          <w:sz w:val="22"/>
        </w:rPr>
        <w:t>and</w:t>
      </w:r>
      <w:r>
        <w:rPr>
          <w:spacing w:val="-6"/>
          <w:sz w:val="22"/>
        </w:rPr>
        <w:t xml:space="preserve"> </w:t>
      </w:r>
      <w:r>
        <w:rPr>
          <w:sz w:val="22"/>
        </w:rPr>
        <w:t>players</w:t>
      </w:r>
      <w:r>
        <w:rPr>
          <w:spacing w:val="-5"/>
          <w:sz w:val="22"/>
        </w:rPr>
        <w:t xml:space="preserve"> </w:t>
      </w:r>
      <w:r>
        <w:rPr>
          <w:sz w:val="22"/>
        </w:rPr>
        <w:t>will</w:t>
      </w:r>
      <w:r>
        <w:rPr>
          <w:spacing w:val="-12"/>
          <w:sz w:val="22"/>
        </w:rPr>
        <w:t xml:space="preserve"> </w:t>
      </w:r>
      <w:r>
        <w:rPr>
          <w:sz w:val="22"/>
        </w:rPr>
        <w:t>be</w:t>
      </w:r>
      <w:r>
        <w:rPr>
          <w:spacing w:val="-6"/>
          <w:sz w:val="22"/>
        </w:rPr>
        <w:t xml:space="preserve"> </w:t>
      </w:r>
      <w:r>
        <w:rPr>
          <w:sz w:val="22"/>
        </w:rPr>
        <w:t>expected</w:t>
      </w:r>
      <w:r>
        <w:rPr>
          <w:spacing w:val="-10"/>
          <w:sz w:val="22"/>
        </w:rPr>
        <w:t xml:space="preserve"> </w:t>
      </w:r>
      <w:r>
        <w:rPr>
          <w:sz w:val="22"/>
        </w:rPr>
        <w:t>to</w:t>
      </w:r>
      <w:r>
        <w:rPr>
          <w:spacing w:val="-6"/>
          <w:sz w:val="22"/>
        </w:rPr>
        <w:t xml:space="preserve"> </w:t>
      </w:r>
      <w:r>
        <w:rPr>
          <w:sz w:val="22"/>
        </w:rPr>
        <w:t>participate</w:t>
      </w:r>
      <w:r>
        <w:rPr>
          <w:spacing w:val="-7"/>
          <w:sz w:val="22"/>
        </w:rPr>
        <w:t xml:space="preserve"> </w:t>
      </w:r>
      <w:r>
        <w:rPr>
          <w:sz w:val="22"/>
        </w:rPr>
        <w:t>in</w:t>
      </w:r>
      <w:r>
        <w:rPr>
          <w:spacing w:val="-6"/>
          <w:sz w:val="22"/>
        </w:rPr>
        <w:t xml:space="preserve"> </w:t>
      </w:r>
      <w:r>
        <w:rPr>
          <w:sz w:val="22"/>
        </w:rPr>
        <w:t>all</w:t>
      </w:r>
      <w:r>
        <w:rPr>
          <w:spacing w:val="-7"/>
          <w:sz w:val="22"/>
        </w:rPr>
        <w:t xml:space="preserve"> </w:t>
      </w:r>
      <w:r>
        <w:rPr>
          <w:sz w:val="22"/>
        </w:rPr>
        <w:t>fundraising</w:t>
      </w:r>
      <w:r>
        <w:rPr>
          <w:spacing w:val="-12"/>
          <w:sz w:val="22"/>
        </w:rPr>
        <w:t xml:space="preserve"> </w:t>
      </w:r>
      <w:r>
        <w:rPr>
          <w:sz w:val="22"/>
        </w:rPr>
        <w:t>events.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0" w:after="0" w:line="240" w:lineRule="auto"/>
        <w:ind w:left="1764" w:right="1984" w:hanging="680"/>
        <w:jc w:val="left"/>
        <w:rPr>
          <w:sz w:val="22"/>
        </w:rPr>
      </w:pPr>
      <w:r>
        <w:rPr>
          <w:sz w:val="22"/>
        </w:rPr>
        <w:t>Funds</w:t>
      </w:r>
      <w:r>
        <w:rPr>
          <w:spacing w:val="-6"/>
          <w:sz w:val="22"/>
        </w:rPr>
        <w:t xml:space="preserve"> </w:t>
      </w:r>
      <w:r>
        <w:rPr>
          <w:sz w:val="22"/>
        </w:rPr>
        <w:t>acquired</w:t>
      </w:r>
      <w:r>
        <w:rPr>
          <w:spacing w:val="-7"/>
          <w:sz w:val="22"/>
        </w:rPr>
        <w:t xml:space="preserve"> </w:t>
      </w:r>
      <w:r>
        <w:rPr>
          <w:sz w:val="22"/>
        </w:rPr>
        <w:t>for</w:t>
      </w:r>
      <w:r>
        <w:rPr>
          <w:spacing w:val="-2"/>
          <w:sz w:val="22"/>
        </w:rPr>
        <w:t xml:space="preserve"> </w:t>
      </w:r>
      <w:r>
        <w:rPr>
          <w:sz w:val="22"/>
        </w:rPr>
        <w:t>PMHA</w:t>
      </w:r>
      <w:r>
        <w:rPr>
          <w:spacing w:val="-11"/>
          <w:sz w:val="22"/>
        </w:rPr>
        <w:t xml:space="preserve"> </w:t>
      </w:r>
      <w:r>
        <w:rPr>
          <w:sz w:val="22"/>
        </w:rPr>
        <w:t>will</w:t>
      </w:r>
      <w:r>
        <w:rPr>
          <w:spacing w:val="-5"/>
          <w:sz w:val="22"/>
        </w:rPr>
        <w:t xml:space="preserve"> </w:t>
      </w:r>
      <w:r>
        <w:rPr>
          <w:sz w:val="22"/>
        </w:rPr>
        <w:t>be</w:t>
      </w:r>
      <w:r>
        <w:rPr>
          <w:spacing w:val="-6"/>
          <w:sz w:val="22"/>
        </w:rPr>
        <w:t xml:space="preserve"> </w:t>
      </w:r>
      <w:r>
        <w:rPr>
          <w:sz w:val="22"/>
        </w:rPr>
        <w:t>spent</w:t>
      </w:r>
      <w:r>
        <w:rPr>
          <w:spacing w:val="-2"/>
          <w:sz w:val="22"/>
        </w:rPr>
        <w:t xml:space="preserve"> </w:t>
      </w:r>
      <w:r>
        <w:rPr>
          <w:sz w:val="22"/>
        </w:rPr>
        <w:t>at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discretion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8"/>
          <w:sz w:val="22"/>
        </w:rPr>
        <w:t xml:space="preserve"> </w:t>
      </w:r>
      <w:r>
        <w:rPr>
          <w:sz w:val="22"/>
        </w:rPr>
        <w:t>the</w:t>
      </w:r>
      <w:r>
        <w:rPr>
          <w:spacing w:val="-52"/>
          <w:sz w:val="22"/>
        </w:rPr>
        <w:t xml:space="preserve"> </w:t>
      </w:r>
      <w:r>
        <w:rPr>
          <w:sz w:val="22"/>
        </w:rPr>
        <w:t>Executive</w:t>
      </w:r>
      <w:r>
        <w:rPr>
          <w:spacing w:val="33"/>
          <w:sz w:val="22"/>
        </w:rPr>
        <w:t xml:space="preserve"> </w:t>
      </w:r>
      <w:r>
        <w:rPr>
          <w:sz w:val="22"/>
        </w:rPr>
        <w:t>Committee.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0" w:after="0" w:line="251" w:lineRule="exact"/>
        <w:ind w:left="1764" w:right="0" w:hanging="680"/>
        <w:jc w:val="left"/>
        <w:rPr>
          <w:sz w:val="22"/>
        </w:rPr>
      </w:pP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committee</w:t>
      </w:r>
      <w:r>
        <w:rPr>
          <w:spacing w:val="-4"/>
          <w:sz w:val="22"/>
        </w:rPr>
        <w:t xml:space="preserve"> </w:t>
      </w:r>
      <w:r>
        <w:rPr>
          <w:sz w:val="22"/>
        </w:rPr>
        <w:t>will</w:t>
      </w:r>
      <w:r>
        <w:rPr>
          <w:spacing w:val="-8"/>
          <w:sz w:val="22"/>
        </w:rPr>
        <w:t xml:space="preserve"> </w:t>
      </w:r>
      <w:r>
        <w:rPr>
          <w:sz w:val="22"/>
        </w:rPr>
        <w:t>be</w:t>
      </w:r>
      <w:r>
        <w:rPr>
          <w:spacing w:val="-5"/>
          <w:sz w:val="22"/>
        </w:rPr>
        <w:t xml:space="preserve"> </w:t>
      </w:r>
      <w:r>
        <w:rPr>
          <w:sz w:val="22"/>
        </w:rPr>
        <w:t>appointed</w:t>
      </w:r>
      <w:r>
        <w:rPr>
          <w:spacing w:val="-7"/>
          <w:sz w:val="22"/>
        </w:rPr>
        <w:t xml:space="preserve"> </w:t>
      </w:r>
      <w:r>
        <w:rPr>
          <w:sz w:val="22"/>
        </w:rPr>
        <w:t>each</w:t>
      </w:r>
      <w:r>
        <w:rPr>
          <w:spacing w:val="-6"/>
          <w:sz w:val="22"/>
        </w:rPr>
        <w:t xml:space="preserve"> </w:t>
      </w:r>
      <w:r>
        <w:rPr>
          <w:sz w:val="22"/>
        </w:rPr>
        <w:t>year</w:t>
      </w:r>
      <w:r>
        <w:rPr>
          <w:spacing w:val="-7"/>
          <w:sz w:val="22"/>
        </w:rPr>
        <w:t xml:space="preserve"> </w:t>
      </w:r>
      <w:r>
        <w:rPr>
          <w:sz w:val="22"/>
        </w:rPr>
        <w:t>to</w:t>
      </w:r>
      <w:r>
        <w:rPr>
          <w:spacing w:val="-8"/>
          <w:sz w:val="22"/>
        </w:rPr>
        <w:t xml:space="preserve"> </w:t>
      </w:r>
      <w:r>
        <w:rPr>
          <w:sz w:val="22"/>
        </w:rPr>
        <w:t>plan</w:t>
      </w:r>
      <w:r>
        <w:rPr>
          <w:spacing w:val="-6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budget</w:t>
      </w:r>
      <w:r>
        <w:rPr>
          <w:spacing w:val="-8"/>
          <w:sz w:val="22"/>
        </w:rPr>
        <w:t xml:space="preserve"> </w:t>
      </w:r>
      <w:r>
        <w:rPr>
          <w:sz w:val="22"/>
        </w:rPr>
        <w:t>and</w:t>
      </w:r>
      <w:r>
        <w:rPr>
          <w:spacing w:val="-7"/>
          <w:sz w:val="22"/>
        </w:rPr>
        <w:t xml:space="preserve"> </w:t>
      </w:r>
      <w:r>
        <w:rPr>
          <w:sz w:val="22"/>
        </w:rPr>
        <w:t>fundraising</w:t>
      </w:r>
      <w:r>
        <w:rPr>
          <w:spacing w:val="-12"/>
          <w:sz w:val="22"/>
        </w:rPr>
        <w:t xml:space="preserve"> </w:t>
      </w:r>
      <w:r>
        <w:rPr>
          <w:sz w:val="22"/>
        </w:rPr>
        <w:t>events.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0" w:after="0" w:line="251" w:lineRule="exact"/>
        <w:ind w:left="1764" w:right="0" w:hanging="680"/>
        <w:jc w:val="left"/>
        <w:rPr>
          <w:sz w:val="22"/>
        </w:rPr>
      </w:pPr>
      <w:r>
        <w:rPr>
          <w:sz w:val="22"/>
        </w:rPr>
        <w:t>Each</w:t>
      </w:r>
      <w:r>
        <w:rPr>
          <w:spacing w:val="-4"/>
          <w:sz w:val="22"/>
        </w:rPr>
        <w:t xml:space="preserve"> </w:t>
      </w:r>
      <w:r>
        <w:rPr>
          <w:sz w:val="22"/>
        </w:rPr>
        <w:t>year</w:t>
      </w:r>
      <w:r>
        <w:rPr>
          <w:spacing w:val="-7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budget</w:t>
      </w:r>
      <w:r>
        <w:rPr>
          <w:spacing w:val="-4"/>
          <w:sz w:val="22"/>
        </w:rPr>
        <w:t xml:space="preserve"> </w:t>
      </w:r>
      <w:r>
        <w:rPr>
          <w:sz w:val="22"/>
        </w:rPr>
        <w:t>will</w:t>
      </w:r>
      <w:r>
        <w:rPr>
          <w:spacing w:val="-6"/>
          <w:sz w:val="22"/>
        </w:rPr>
        <w:t xml:space="preserve"> </w:t>
      </w:r>
      <w:r>
        <w:rPr>
          <w:sz w:val="22"/>
        </w:rPr>
        <w:t>be</w:t>
      </w:r>
      <w:r>
        <w:rPr>
          <w:spacing w:val="-10"/>
          <w:sz w:val="22"/>
        </w:rPr>
        <w:t xml:space="preserve"> </w:t>
      </w:r>
      <w:r>
        <w:rPr>
          <w:sz w:val="22"/>
        </w:rPr>
        <w:t>drawn</w:t>
      </w:r>
      <w:r>
        <w:rPr>
          <w:spacing w:val="-5"/>
          <w:sz w:val="22"/>
        </w:rPr>
        <w:t xml:space="preserve"> </w:t>
      </w:r>
      <w:r>
        <w:rPr>
          <w:sz w:val="22"/>
        </w:rPr>
        <w:t>up</w:t>
      </w:r>
      <w:r>
        <w:rPr>
          <w:spacing w:val="-7"/>
          <w:sz w:val="22"/>
        </w:rPr>
        <w:t xml:space="preserve"> </w:t>
      </w:r>
      <w:r>
        <w:rPr>
          <w:sz w:val="22"/>
        </w:rPr>
        <w:t>which</w:t>
      </w:r>
      <w:r>
        <w:rPr>
          <w:spacing w:val="-7"/>
          <w:sz w:val="22"/>
        </w:rPr>
        <w:t xml:space="preserve"> </w:t>
      </w:r>
      <w:r>
        <w:rPr>
          <w:sz w:val="22"/>
        </w:rPr>
        <w:t>will</w:t>
      </w:r>
      <w:r>
        <w:rPr>
          <w:spacing w:val="-7"/>
          <w:sz w:val="22"/>
        </w:rPr>
        <w:t xml:space="preserve"> </w:t>
      </w:r>
      <w:r>
        <w:rPr>
          <w:sz w:val="22"/>
        </w:rPr>
        <w:t>determine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registration</w:t>
      </w:r>
      <w:r>
        <w:rPr>
          <w:spacing w:val="-10"/>
          <w:sz w:val="22"/>
        </w:rPr>
        <w:t xml:space="preserve"> </w:t>
      </w:r>
      <w:r>
        <w:rPr>
          <w:sz w:val="22"/>
        </w:rPr>
        <w:t>fee.</w:t>
      </w:r>
    </w:p>
    <w:p>
      <w:pPr>
        <w:pStyle w:val="7"/>
      </w:pPr>
    </w:p>
    <w:p>
      <w:pPr>
        <w:pStyle w:val="7"/>
        <w:spacing w:before="6"/>
      </w:pPr>
    </w:p>
    <w:p>
      <w:pPr>
        <w:pStyle w:val="2"/>
        <w:numPr>
          <w:ilvl w:val="0"/>
          <w:numId w:val="8"/>
        </w:numPr>
        <w:tabs>
          <w:tab w:val="left" w:pos="1044"/>
          <w:tab w:val="left" w:pos="1045"/>
        </w:tabs>
        <w:spacing w:before="0" w:after="0" w:line="251" w:lineRule="exact"/>
        <w:ind w:left="1044" w:right="0" w:hanging="721"/>
        <w:jc w:val="left"/>
      </w:pPr>
      <w:r>
        <w:t>TEAM</w:t>
      </w:r>
      <w:r>
        <w:rPr>
          <w:spacing w:val="-2"/>
        </w:rPr>
        <w:t xml:space="preserve"> </w:t>
      </w:r>
      <w:r>
        <w:t>FINANCES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0" w:after="0" w:line="240" w:lineRule="auto"/>
        <w:ind w:left="1764" w:right="122" w:hanging="680"/>
        <w:jc w:val="left"/>
        <w:rPr>
          <w:sz w:val="22"/>
        </w:rPr>
      </w:pPr>
      <w:r>
        <w:rPr>
          <w:sz w:val="22"/>
        </w:rPr>
        <w:t>Teams are required to open a bank account in the team name, by October 31</w:t>
      </w:r>
      <w:r>
        <w:rPr>
          <w:sz w:val="22"/>
          <w:vertAlign w:val="superscript"/>
        </w:rPr>
        <w:t>st</w:t>
      </w:r>
      <w:r>
        <w:rPr>
          <w:sz w:val="22"/>
          <w:vertAlign w:val="baseline"/>
        </w:rPr>
        <w:t xml:space="preserve"> of the</w:t>
      </w:r>
      <w:r>
        <w:rPr>
          <w:spacing w:val="-52"/>
          <w:sz w:val="22"/>
          <w:vertAlign w:val="baseline"/>
        </w:rPr>
        <w:t xml:space="preserve"> </w:t>
      </w:r>
      <w:r>
        <w:rPr>
          <w:sz w:val="22"/>
          <w:vertAlign w:val="baseline"/>
        </w:rPr>
        <w:t>current season, with a recognized banking institution or credit union. Team</w:t>
      </w:r>
      <w:r>
        <w:rPr>
          <w:spacing w:val="1"/>
          <w:sz w:val="22"/>
          <w:vertAlign w:val="baseline"/>
        </w:rPr>
        <w:t xml:space="preserve"> </w:t>
      </w:r>
      <w:r>
        <w:rPr>
          <w:sz w:val="22"/>
          <w:vertAlign w:val="baseline"/>
        </w:rPr>
        <w:t>accounts</w:t>
      </w:r>
      <w:r>
        <w:rPr>
          <w:spacing w:val="-1"/>
          <w:sz w:val="22"/>
          <w:vertAlign w:val="baseline"/>
        </w:rPr>
        <w:t xml:space="preserve"> </w:t>
      </w:r>
      <w:r>
        <w:rPr>
          <w:sz w:val="22"/>
          <w:vertAlign w:val="baseline"/>
        </w:rPr>
        <w:t>must</w:t>
      </w:r>
      <w:r>
        <w:rPr>
          <w:spacing w:val="1"/>
          <w:sz w:val="22"/>
          <w:vertAlign w:val="baseline"/>
        </w:rPr>
        <w:t xml:space="preserve"> </w:t>
      </w:r>
      <w:r>
        <w:rPr>
          <w:sz w:val="22"/>
          <w:vertAlign w:val="baseline"/>
        </w:rPr>
        <w:t>be closed by</w:t>
      </w:r>
      <w:r>
        <w:rPr>
          <w:spacing w:val="-2"/>
          <w:sz w:val="22"/>
          <w:vertAlign w:val="baseline"/>
        </w:rPr>
        <w:t xml:space="preserve"> </w:t>
      </w:r>
      <w:r>
        <w:rPr>
          <w:sz w:val="22"/>
          <w:vertAlign w:val="baseline"/>
        </w:rPr>
        <w:t>April</w:t>
      </w:r>
      <w:r>
        <w:rPr>
          <w:spacing w:val="1"/>
          <w:sz w:val="22"/>
          <w:vertAlign w:val="baseline"/>
        </w:rPr>
        <w:t xml:space="preserve"> </w:t>
      </w:r>
      <w:r>
        <w:rPr>
          <w:sz w:val="22"/>
          <w:vertAlign w:val="baseline"/>
        </w:rPr>
        <w:t>15</w:t>
      </w:r>
      <w:r>
        <w:rPr>
          <w:sz w:val="22"/>
          <w:vertAlign w:val="superscript"/>
        </w:rPr>
        <w:t>th</w:t>
      </w:r>
      <w:r>
        <w:rPr>
          <w:spacing w:val="-3"/>
          <w:sz w:val="22"/>
          <w:vertAlign w:val="baseline"/>
        </w:rPr>
        <w:t xml:space="preserve"> </w:t>
      </w:r>
      <w:r>
        <w:rPr>
          <w:sz w:val="22"/>
          <w:vertAlign w:val="baseline"/>
        </w:rPr>
        <w:t>of the</w:t>
      </w:r>
      <w:r>
        <w:rPr>
          <w:spacing w:val="-2"/>
          <w:sz w:val="22"/>
          <w:vertAlign w:val="baseline"/>
        </w:rPr>
        <w:t xml:space="preserve"> </w:t>
      </w:r>
      <w:r>
        <w:rPr>
          <w:sz w:val="22"/>
          <w:vertAlign w:val="baseline"/>
        </w:rPr>
        <w:t>current season.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0" w:after="0" w:line="240" w:lineRule="auto"/>
        <w:ind w:left="1764" w:right="249" w:hanging="680"/>
        <w:jc w:val="left"/>
        <w:rPr>
          <w:sz w:val="22"/>
        </w:rPr>
      </w:pPr>
      <w:r>
        <w:rPr>
          <w:sz w:val="22"/>
        </w:rPr>
        <w:t>Signing</w:t>
      </w:r>
      <w:r>
        <w:rPr>
          <w:spacing w:val="-3"/>
          <w:sz w:val="22"/>
        </w:rPr>
        <w:t xml:space="preserve"> </w:t>
      </w:r>
      <w:r>
        <w:rPr>
          <w:sz w:val="22"/>
        </w:rPr>
        <w:t>authority</w:t>
      </w:r>
      <w:r>
        <w:rPr>
          <w:spacing w:val="-3"/>
          <w:sz w:val="22"/>
        </w:rPr>
        <w:t xml:space="preserve"> </w:t>
      </w:r>
      <w:r>
        <w:rPr>
          <w:sz w:val="22"/>
        </w:rPr>
        <w:t>for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account</w:t>
      </w:r>
      <w:r>
        <w:rPr>
          <w:spacing w:val="-2"/>
          <w:sz w:val="22"/>
        </w:rPr>
        <w:t xml:space="preserve"> </w:t>
      </w:r>
      <w:r>
        <w:rPr>
          <w:sz w:val="22"/>
        </w:rPr>
        <w:t>shall</w:t>
      </w:r>
      <w:r>
        <w:rPr>
          <w:spacing w:val="-2"/>
          <w:sz w:val="22"/>
        </w:rPr>
        <w:t xml:space="preserve"> </w:t>
      </w:r>
      <w:r>
        <w:rPr>
          <w:sz w:val="22"/>
        </w:rPr>
        <w:t>be</w:t>
      </w:r>
      <w:r>
        <w:rPr>
          <w:spacing w:val="1"/>
          <w:sz w:val="22"/>
        </w:rPr>
        <w:t xml:space="preserve"> </w:t>
      </w:r>
      <w:r>
        <w:rPr>
          <w:sz w:val="22"/>
        </w:rPr>
        <w:t>the manager</w:t>
      </w:r>
      <w:r>
        <w:rPr>
          <w:spacing w:val="1"/>
          <w:sz w:val="22"/>
        </w:rPr>
        <w:t xml:space="preserve"> </w:t>
      </w:r>
      <w:r>
        <w:rPr>
          <w:sz w:val="22"/>
        </w:rPr>
        <w:t>and one</w:t>
      </w:r>
      <w:r>
        <w:rPr>
          <w:spacing w:val="-1"/>
          <w:sz w:val="22"/>
        </w:rPr>
        <w:t xml:space="preserve"> </w:t>
      </w:r>
      <w:r>
        <w:rPr>
          <w:sz w:val="22"/>
        </w:rPr>
        <w:t>team</w:t>
      </w:r>
      <w:r>
        <w:rPr>
          <w:spacing w:val="-4"/>
          <w:sz w:val="22"/>
        </w:rPr>
        <w:t xml:space="preserve"> </w:t>
      </w:r>
      <w:r>
        <w:rPr>
          <w:sz w:val="22"/>
        </w:rPr>
        <w:t>parent.</w:t>
      </w:r>
      <w:r>
        <w:rPr>
          <w:spacing w:val="-3"/>
          <w:sz w:val="22"/>
        </w:rPr>
        <w:t xml:space="preserve"> </w:t>
      </w:r>
      <w:r>
        <w:rPr>
          <w:sz w:val="22"/>
        </w:rPr>
        <w:t>These</w:t>
      </w:r>
      <w:r>
        <w:rPr>
          <w:spacing w:val="-52"/>
          <w:sz w:val="22"/>
        </w:rPr>
        <w:t xml:space="preserve"> </w:t>
      </w:r>
      <w:r>
        <w:rPr>
          <w:sz w:val="22"/>
        </w:rPr>
        <w:t>two persons cannot be members of the same family, unless approved by the</w:t>
      </w:r>
      <w:r>
        <w:rPr>
          <w:spacing w:val="1"/>
          <w:sz w:val="22"/>
        </w:rPr>
        <w:t xml:space="preserve"> </w:t>
      </w:r>
      <w:r>
        <w:rPr>
          <w:sz w:val="22"/>
        </w:rPr>
        <w:t>Executive</w:t>
      </w:r>
      <w:r>
        <w:rPr>
          <w:spacing w:val="-1"/>
          <w:sz w:val="22"/>
        </w:rPr>
        <w:t xml:space="preserve"> </w:t>
      </w:r>
      <w:r>
        <w:rPr>
          <w:sz w:val="22"/>
        </w:rPr>
        <w:t>Committee.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0" w:after="0" w:line="240" w:lineRule="auto"/>
        <w:ind w:left="1764" w:right="395" w:hanging="680"/>
        <w:jc w:val="left"/>
      </w:pPr>
      <w:r>
        <w:rPr>
          <w:sz w:val="22"/>
        </w:rPr>
        <w:t>Teams will be required to provide to team parents and the PMHA Executive two</w:t>
      </w:r>
      <w:r>
        <w:rPr>
          <w:spacing w:val="-52"/>
          <w:sz w:val="22"/>
        </w:rPr>
        <w:t xml:space="preserve"> </w:t>
      </w:r>
      <w:r>
        <w:rPr>
          <w:sz w:val="22"/>
        </w:rPr>
        <w:t>financial</w:t>
      </w:r>
      <w:r>
        <w:rPr>
          <w:spacing w:val="-4"/>
          <w:sz w:val="22"/>
        </w:rPr>
        <w:t xml:space="preserve"> </w:t>
      </w:r>
      <w:r>
        <w:rPr>
          <w:sz w:val="22"/>
        </w:rPr>
        <w:t>reports.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first</w:t>
      </w:r>
      <w:r>
        <w:rPr>
          <w:spacing w:val="-1"/>
          <w:sz w:val="22"/>
        </w:rPr>
        <w:t xml:space="preserve"> </w:t>
      </w:r>
      <w:r>
        <w:rPr>
          <w:sz w:val="22"/>
        </w:rPr>
        <w:t>report,</w:t>
      </w:r>
      <w:r>
        <w:rPr>
          <w:spacing w:val="-1"/>
          <w:sz w:val="22"/>
        </w:rPr>
        <w:t xml:space="preserve"> </w:t>
      </w:r>
      <w:r>
        <w:rPr>
          <w:sz w:val="22"/>
        </w:rPr>
        <w:t>for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period</w:t>
      </w:r>
      <w:r>
        <w:rPr>
          <w:spacing w:val="-1"/>
          <w:sz w:val="22"/>
        </w:rPr>
        <w:t xml:space="preserve"> </w:t>
      </w:r>
      <w:r>
        <w:rPr>
          <w:sz w:val="22"/>
        </w:rPr>
        <w:t>of</w:t>
      </w:r>
      <w:r>
        <w:rPr>
          <w:spacing w:val="-1"/>
          <w:sz w:val="22"/>
        </w:rPr>
        <w:t xml:space="preserve"> </w:t>
      </w:r>
      <w:r>
        <w:rPr>
          <w:sz w:val="22"/>
        </w:rPr>
        <w:t>August</w:t>
      </w:r>
      <w:r>
        <w:rPr>
          <w:spacing w:val="-1"/>
          <w:sz w:val="22"/>
        </w:rPr>
        <w:t xml:space="preserve"> </w:t>
      </w: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pacing w:val="-2"/>
          <w:sz w:val="22"/>
          <w:vertAlign w:val="baseline"/>
        </w:rPr>
        <w:t xml:space="preserve"> </w:t>
      </w:r>
      <w:r>
        <w:rPr>
          <w:sz w:val="22"/>
          <w:vertAlign w:val="baseline"/>
        </w:rPr>
        <w:t>to</w:t>
      </w:r>
      <w:r>
        <w:rPr>
          <w:spacing w:val="-1"/>
          <w:sz w:val="22"/>
          <w:vertAlign w:val="baseline"/>
        </w:rPr>
        <w:t xml:space="preserve"> </w:t>
      </w:r>
      <w:r>
        <w:rPr>
          <w:sz w:val="22"/>
          <w:vertAlign w:val="baseline"/>
        </w:rPr>
        <w:t>November 30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,</w:t>
      </w:r>
      <w:r>
        <w:rPr>
          <w:rFonts w:hint="default"/>
          <w:sz w:val="22"/>
          <w:vertAlign w:val="baseline"/>
          <w:lang w:val="en-US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 due</w:t>
      </w:r>
      <w:r>
        <w:rPr>
          <w:spacing w:val="1"/>
        </w:rPr>
        <w:t xml:space="preserve"> </w:t>
      </w:r>
      <w:r>
        <w:t>December</w:t>
      </w:r>
      <w:r>
        <w:rPr>
          <w:spacing w:val="2"/>
        </w:rPr>
        <w:t xml:space="preserve"> </w:t>
      </w:r>
      <w:r>
        <w:t>15</w:t>
      </w:r>
      <w:r>
        <w:rPr>
          <w:vertAlign w:val="superscript"/>
        </w:rPr>
        <w:t>th</w:t>
      </w:r>
      <w:r>
        <w:rPr>
          <w:vertAlign w:val="baseline"/>
        </w:rPr>
        <w:t>.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The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second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report</w:t>
      </w:r>
      <w:r>
        <w:rPr>
          <w:spacing w:val="2"/>
          <w:vertAlign w:val="baseline"/>
        </w:rPr>
        <w:t xml:space="preserve"> </w:t>
      </w:r>
      <w:r>
        <w:rPr>
          <w:vertAlign w:val="baseline"/>
        </w:rPr>
        <w:t>shall</w:t>
      </w:r>
      <w:r>
        <w:rPr>
          <w:spacing w:val="2"/>
          <w:vertAlign w:val="baseline"/>
        </w:rPr>
        <w:t xml:space="preserve"> </w:t>
      </w:r>
      <w:r>
        <w:rPr>
          <w:vertAlign w:val="baseline"/>
        </w:rPr>
        <w:t>be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due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at</w:t>
      </w:r>
      <w:r>
        <w:rPr>
          <w:spacing w:val="2"/>
          <w:vertAlign w:val="baseline"/>
        </w:rPr>
        <w:t xml:space="preserve"> </w:t>
      </w:r>
      <w:r>
        <w:rPr>
          <w:vertAlign w:val="baseline"/>
        </w:rPr>
        <w:t>seasons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end,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but</w:t>
      </w:r>
      <w:r>
        <w:rPr>
          <w:spacing w:val="2"/>
          <w:vertAlign w:val="baseline"/>
        </w:rPr>
        <w:t xml:space="preserve"> </w:t>
      </w:r>
      <w:r>
        <w:rPr>
          <w:vertAlign w:val="baseline"/>
        </w:rPr>
        <w:t>no</w:t>
      </w:r>
      <w:r>
        <w:rPr>
          <w:spacing w:val="-52"/>
          <w:vertAlign w:val="baseline"/>
        </w:rPr>
        <w:t xml:space="preserve"> </w:t>
      </w:r>
      <w:r>
        <w:rPr>
          <w:vertAlign w:val="baseline"/>
        </w:rPr>
        <w:t>later than April 15</w:t>
      </w:r>
      <w:r>
        <w:rPr>
          <w:vertAlign w:val="superscript"/>
        </w:rPr>
        <w:t>th</w:t>
      </w:r>
      <w:r>
        <w:rPr>
          <w:vertAlign w:val="baseline"/>
        </w:rPr>
        <w:t>. If reports are not provided, practices for the team may be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suspended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until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such</w:t>
      </w:r>
      <w:r>
        <w:rPr>
          <w:spacing w:val="-2"/>
          <w:vertAlign w:val="baseline"/>
        </w:rPr>
        <w:t xml:space="preserve"> </w:t>
      </w:r>
      <w:r>
        <w:rPr>
          <w:vertAlign w:val="baseline"/>
        </w:rPr>
        <w:t>a time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as the report</w:t>
      </w:r>
      <w:r>
        <w:rPr>
          <w:spacing w:val="-2"/>
          <w:vertAlign w:val="baseline"/>
        </w:rPr>
        <w:t xml:space="preserve"> </w:t>
      </w:r>
      <w:r>
        <w:rPr>
          <w:vertAlign w:val="baseline"/>
        </w:rPr>
        <w:t>is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submitted.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0" w:after="0" w:line="240" w:lineRule="auto"/>
        <w:ind w:left="1764" w:right="715" w:hanging="680"/>
        <w:jc w:val="left"/>
        <w:rPr>
          <w:sz w:val="22"/>
        </w:rPr>
      </w:pPr>
      <w:r>
        <w:rPr>
          <w:sz w:val="22"/>
        </w:rPr>
        <w:t>Interim financial reports may be requested at any time by team parents or the</w:t>
      </w:r>
      <w:r>
        <w:rPr>
          <w:spacing w:val="-52"/>
          <w:sz w:val="22"/>
        </w:rPr>
        <w:t xml:space="preserve"> </w:t>
      </w:r>
      <w:r>
        <w:rPr>
          <w:sz w:val="22"/>
        </w:rPr>
        <w:t>PMHA</w:t>
      </w:r>
      <w:r>
        <w:rPr>
          <w:spacing w:val="-2"/>
          <w:sz w:val="22"/>
        </w:rPr>
        <w:t xml:space="preserve"> </w:t>
      </w:r>
      <w:r>
        <w:rPr>
          <w:sz w:val="22"/>
        </w:rPr>
        <w:t>Executive.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report must</w:t>
      </w:r>
      <w:r>
        <w:rPr>
          <w:spacing w:val="1"/>
          <w:sz w:val="22"/>
        </w:rPr>
        <w:t xml:space="preserve"> </w:t>
      </w:r>
      <w:r>
        <w:rPr>
          <w:sz w:val="22"/>
        </w:rPr>
        <w:t>be</w:t>
      </w:r>
      <w:r>
        <w:rPr>
          <w:spacing w:val="-1"/>
          <w:sz w:val="22"/>
        </w:rPr>
        <w:t xml:space="preserve"> </w:t>
      </w:r>
      <w:r>
        <w:rPr>
          <w:sz w:val="22"/>
        </w:rPr>
        <w:t>provided within</w:t>
      </w:r>
      <w:r>
        <w:rPr>
          <w:spacing w:val="-4"/>
          <w:sz w:val="22"/>
        </w:rPr>
        <w:t xml:space="preserve"> </w:t>
      </w:r>
      <w:r>
        <w:rPr>
          <w:sz w:val="22"/>
        </w:rPr>
        <w:t>7</w:t>
      </w:r>
      <w:r>
        <w:rPr>
          <w:spacing w:val="-1"/>
          <w:sz w:val="22"/>
        </w:rPr>
        <w:t xml:space="preserve"> </w:t>
      </w:r>
      <w:r>
        <w:rPr>
          <w:sz w:val="22"/>
        </w:rPr>
        <w:t>days of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request.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0" w:after="0" w:line="240" w:lineRule="auto"/>
        <w:ind w:left="1764" w:right="219" w:hanging="680"/>
        <w:jc w:val="left"/>
        <w:rPr>
          <w:sz w:val="22"/>
        </w:rPr>
      </w:pPr>
      <w:r>
        <w:rPr>
          <w:sz w:val="22"/>
        </w:rPr>
        <w:t>All financial records should be kept safely for three months after the season has</w:t>
      </w:r>
      <w:r>
        <w:rPr>
          <w:spacing w:val="1"/>
          <w:sz w:val="22"/>
        </w:rPr>
        <w:t xml:space="preserve"> </w:t>
      </w:r>
      <w:r>
        <w:rPr>
          <w:sz w:val="22"/>
        </w:rPr>
        <w:t>concluded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be</w:t>
      </w:r>
      <w:r>
        <w:rPr>
          <w:spacing w:val="-1"/>
          <w:sz w:val="22"/>
        </w:rPr>
        <w:t xml:space="preserve"> </w:t>
      </w:r>
      <w:r>
        <w:rPr>
          <w:sz w:val="22"/>
        </w:rPr>
        <w:t>made</w:t>
      </w:r>
      <w:r>
        <w:rPr>
          <w:spacing w:val="-1"/>
          <w:sz w:val="22"/>
        </w:rPr>
        <w:t xml:space="preserve"> </w:t>
      </w:r>
      <w:r>
        <w:rPr>
          <w:sz w:val="22"/>
        </w:rPr>
        <w:t>available</w:t>
      </w:r>
      <w:r>
        <w:rPr>
          <w:spacing w:val="-3"/>
          <w:sz w:val="22"/>
        </w:rPr>
        <w:t xml:space="preserve"> </w:t>
      </w:r>
      <w:r>
        <w:rPr>
          <w:sz w:val="22"/>
        </w:rPr>
        <w:t>upon</w:t>
      </w:r>
      <w:r>
        <w:rPr>
          <w:spacing w:val="-4"/>
          <w:sz w:val="22"/>
        </w:rPr>
        <w:t xml:space="preserve"> </w:t>
      </w:r>
      <w:r>
        <w:rPr>
          <w:sz w:val="22"/>
        </w:rPr>
        <w:t>request.</w:t>
      </w:r>
      <w:r>
        <w:rPr>
          <w:spacing w:val="-1"/>
          <w:sz w:val="22"/>
        </w:rPr>
        <w:t xml:space="preserve"> </w:t>
      </w:r>
      <w:r>
        <w:rPr>
          <w:sz w:val="22"/>
        </w:rPr>
        <w:t>Receipts</w:t>
      </w:r>
      <w:r>
        <w:rPr>
          <w:spacing w:val="-1"/>
          <w:sz w:val="22"/>
        </w:rPr>
        <w:t xml:space="preserve"> </w:t>
      </w:r>
      <w:r>
        <w:rPr>
          <w:sz w:val="22"/>
        </w:rPr>
        <w:t>should be</w:t>
      </w:r>
      <w:r>
        <w:rPr>
          <w:spacing w:val="-3"/>
          <w:sz w:val="22"/>
        </w:rPr>
        <w:t xml:space="preserve"> </w:t>
      </w:r>
      <w:r>
        <w:rPr>
          <w:sz w:val="22"/>
        </w:rPr>
        <w:t>obtained</w:t>
      </w:r>
      <w:r>
        <w:rPr>
          <w:spacing w:val="-1"/>
          <w:sz w:val="22"/>
        </w:rPr>
        <w:t xml:space="preserve"> </w:t>
      </w:r>
      <w:r>
        <w:rPr>
          <w:sz w:val="22"/>
        </w:rPr>
        <w:t>for</w:t>
      </w:r>
      <w:r>
        <w:rPr>
          <w:spacing w:val="-1"/>
          <w:sz w:val="22"/>
        </w:rPr>
        <w:t xml:space="preserve"> </w:t>
      </w:r>
      <w:r>
        <w:rPr>
          <w:sz w:val="22"/>
        </w:rPr>
        <w:t>all</w:t>
      </w:r>
      <w:r>
        <w:rPr>
          <w:spacing w:val="-52"/>
          <w:sz w:val="22"/>
        </w:rPr>
        <w:t xml:space="preserve"> </w:t>
      </w:r>
      <w:r>
        <w:rPr>
          <w:sz w:val="22"/>
        </w:rPr>
        <w:t>cash</w:t>
      </w:r>
      <w:r>
        <w:rPr>
          <w:spacing w:val="-2"/>
          <w:sz w:val="22"/>
        </w:rPr>
        <w:t xml:space="preserve"> </w:t>
      </w:r>
      <w:r>
        <w:rPr>
          <w:sz w:val="22"/>
        </w:rPr>
        <w:t>transactions.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2" w:after="0" w:line="240" w:lineRule="auto"/>
        <w:ind w:left="1764" w:right="0" w:hanging="680"/>
        <w:jc w:val="left"/>
        <w:rPr>
          <w:sz w:val="22"/>
        </w:rPr>
      </w:pPr>
      <w:r>
        <w:rPr>
          <w:sz w:val="22"/>
        </w:rPr>
        <w:t>Surplus</w:t>
      </w:r>
      <w:r>
        <w:rPr>
          <w:spacing w:val="-1"/>
          <w:sz w:val="22"/>
        </w:rPr>
        <w:t xml:space="preserve"> </w:t>
      </w:r>
      <w:r>
        <w:rPr>
          <w:sz w:val="22"/>
        </w:rPr>
        <w:t>funds</w:t>
      </w:r>
      <w:r>
        <w:rPr>
          <w:spacing w:val="-2"/>
          <w:sz w:val="22"/>
        </w:rPr>
        <w:t xml:space="preserve"> </w:t>
      </w:r>
      <w:r>
        <w:rPr>
          <w:sz w:val="22"/>
        </w:rPr>
        <w:t>shall</w:t>
      </w:r>
      <w:r>
        <w:rPr>
          <w:spacing w:val="1"/>
          <w:sz w:val="22"/>
        </w:rPr>
        <w:t xml:space="preserve"> </w:t>
      </w:r>
      <w:r>
        <w:rPr>
          <w:sz w:val="22"/>
        </w:rPr>
        <w:t>be</w:t>
      </w:r>
      <w:r>
        <w:rPr>
          <w:spacing w:val="-1"/>
          <w:sz w:val="22"/>
        </w:rPr>
        <w:t xml:space="preserve"> </w:t>
      </w:r>
      <w:r>
        <w:rPr>
          <w:sz w:val="22"/>
        </w:rPr>
        <w:t>disbursed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following</w:t>
      </w:r>
      <w:r>
        <w:rPr>
          <w:spacing w:val="-3"/>
          <w:sz w:val="22"/>
        </w:rPr>
        <w:t xml:space="preserve"> </w:t>
      </w:r>
      <w:r>
        <w:rPr>
          <w:sz w:val="22"/>
        </w:rPr>
        <w:t>manner:</w:t>
      </w:r>
    </w:p>
    <w:p>
      <w:pPr>
        <w:pStyle w:val="10"/>
        <w:numPr>
          <w:ilvl w:val="0"/>
          <w:numId w:val="11"/>
        </w:numPr>
        <w:tabs>
          <w:tab w:val="left" w:pos="2597"/>
          <w:tab w:val="left" w:pos="2598"/>
        </w:tabs>
        <w:spacing w:before="1" w:after="0" w:line="240" w:lineRule="auto"/>
        <w:ind w:left="2597" w:right="144" w:hanging="721"/>
        <w:jc w:val="left"/>
        <w:rPr>
          <w:sz w:val="22"/>
        </w:rPr>
      </w:pPr>
      <w:r>
        <w:rPr>
          <w:sz w:val="22"/>
        </w:rPr>
        <w:t>Moneys collected through sponsorship or fundraising activities must be</w:t>
      </w:r>
      <w:r>
        <w:rPr>
          <w:spacing w:val="1"/>
          <w:sz w:val="22"/>
        </w:rPr>
        <w:t xml:space="preserve"> </w:t>
      </w:r>
      <w:r>
        <w:rPr>
          <w:sz w:val="22"/>
        </w:rPr>
        <w:t>used directly for team costs- player development, ice-time, tournament</w:t>
      </w:r>
      <w:r>
        <w:rPr>
          <w:spacing w:val="1"/>
          <w:sz w:val="22"/>
        </w:rPr>
        <w:t xml:space="preserve"> </w:t>
      </w:r>
      <w:r>
        <w:rPr>
          <w:sz w:val="22"/>
        </w:rPr>
        <w:t>fees, name bars, etc. Any unused fundraised or sponsorship moneys are to</w:t>
      </w:r>
      <w:r>
        <w:rPr>
          <w:spacing w:val="-52"/>
          <w:sz w:val="22"/>
        </w:rPr>
        <w:t xml:space="preserve"> </w:t>
      </w:r>
      <w:r>
        <w:rPr>
          <w:sz w:val="22"/>
        </w:rPr>
        <w:t>be</w:t>
      </w:r>
      <w:r>
        <w:rPr>
          <w:spacing w:val="-1"/>
          <w:sz w:val="22"/>
        </w:rPr>
        <w:t xml:space="preserve"> </w:t>
      </w:r>
      <w:r>
        <w:rPr>
          <w:sz w:val="22"/>
        </w:rPr>
        <w:t>remitted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PMHA,</w:t>
      </w:r>
      <w:r>
        <w:rPr>
          <w:spacing w:val="-1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be</w:t>
      </w:r>
      <w:r>
        <w:rPr>
          <w:spacing w:val="-1"/>
          <w:sz w:val="22"/>
        </w:rPr>
        <w:t xml:space="preserve"> </w:t>
      </w:r>
      <w:r>
        <w:rPr>
          <w:sz w:val="22"/>
        </w:rPr>
        <w:t>used for</w:t>
      </w:r>
      <w:r>
        <w:rPr>
          <w:spacing w:val="-1"/>
          <w:sz w:val="22"/>
        </w:rPr>
        <w:t xml:space="preserve"> </w:t>
      </w:r>
      <w:r>
        <w:rPr>
          <w:sz w:val="22"/>
        </w:rPr>
        <w:t>association</w:t>
      </w:r>
      <w:r>
        <w:rPr>
          <w:spacing w:val="-1"/>
          <w:sz w:val="22"/>
        </w:rPr>
        <w:t xml:space="preserve"> </w:t>
      </w:r>
      <w:r>
        <w:rPr>
          <w:sz w:val="22"/>
        </w:rPr>
        <w:t>player development.</w:t>
      </w:r>
    </w:p>
    <w:p>
      <w:pPr>
        <w:pStyle w:val="10"/>
        <w:numPr>
          <w:ilvl w:val="0"/>
          <w:numId w:val="11"/>
        </w:numPr>
        <w:tabs>
          <w:tab w:val="left" w:pos="2597"/>
          <w:tab w:val="left" w:pos="2598"/>
        </w:tabs>
        <w:spacing w:before="1" w:after="0" w:line="242" w:lineRule="auto"/>
        <w:ind w:left="2597" w:right="632" w:hanging="721"/>
        <w:jc w:val="left"/>
      </w:pPr>
      <w:r>
        <w:rPr>
          <w:sz w:val="22"/>
        </w:rPr>
        <w:t>Only</w:t>
      </w:r>
      <w:r>
        <w:rPr>
          <w:spacing w:val="-4"/>
          <w:sz w:val="22"/>
        </w:rPr>
        <w:t xml:space="preserve"> </w:t>
      </w:r>
      <w:r>
        <w:rPr>
          <w:sz w:val="22"/>
        </w:rPr>
        <w:t>funds</w:t>
      </w:r>
      <w:r>
        <w:rPr>
          <w:spacing w:val="-1"/>
          <w:sz w:val="22"/>
        </w:rPr>
        <w:t xml:space="preserve"> </w:t>
      </w:r>
      <w:r>
        <w:rPr>
          <w:sz w:val="22"/>
        </w:rPr>
        <w:t>provided directly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team</w:t>
      </w:r>
      <w:r>
        <w:rPr>
          <w:spacing w:val="-5"/>
          <w:sz w:val="22"/>
        </w:rPr>
        <w:t xml:space="preserve"> </w:t>
      </w:r>
      <w:r>
        <w:rPr>
          <w:sz w:val="22"/>
        </w:rPr>
        <w:t>through</w:t>
      </w:r>
      <w:r>
        <w:rPr>
          <w:spacing w:val="-1"/>
          <w:sz w:val="22"/>
        </w:rPr>
        <w:t xml:space="preserve"> </w:t>
      </w:r>
      <w:r>
        <w:rPr>
          <w:sz w:val="22"/>
        </w:rPr>
        <w:t>parent</w:t>
      </w:r>
      <w:r>
        <w:rPr>
          <w:spacing w:val="1"/>
          <w:sz w:val="22"/>
        </w:rPr>
        <w:t xml:space="preserve"> </w:t>
      </w:r>
      <w:r>
        <w:rPr>
          <w:sz w:val="22"/>
        </w:rPr>
        <w:t>fees</w:t>
      </w:r>
      <w:r>
        <w:rPr>
          <w:spacing w:val="-1"/>
          <w:sz w:val="22"/>
        </w:rPr>
        <w:t xml:space="preserve"> </w:t>
      </w:r>
      <w:r>
        <w:rPr>
          <w:sz w:val="22"/>
        </w:rPr>
        <w:t>may</w:t>
      </w:r>
      <w:r>
        <w:rPr>
          <w:spacing w:val="-3"/>
          <w:sz w:val="22"/>
        </w:rPr>
        <w:t xml:space="preserve"> </w:t>
      </w:r>
      <w:r>
        <w:rPr>
          <w:sz w:val="22"/>
        </w:rPr>
        <w:t>be</w:t>
      </w:r>
      <w:r>
        <w:rPr>
          <w:spacing w:val="-52"/>
          <w:sz w:val="22"/>
        </w:rPr>
        <w:t xml:space="preserve"> </w:t>
      </w:r>
      <w:r>
        <w:rPr>
          <w:sz w:val="22"/>
        </w:rPr>
        <w:t>remitted</w:t>
      </w:r>
      <w:r>
        <w:rPr>
          <w:spacing w:val="-1"/>
          <w:sz w:val="22"/>
        </w:rPr>
        <w:t xml:space="preserve"> </w:t>
      </w:r>
      <w:r>
        <w:rPr>
          <w:sz w:val="22"/>
        </w:rPr>
        <w:t>back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parents</w:t>
      </w:r>
      <w:r>
        <w:rPr>
          <w:spacing w:val="-2"/>
          <w:sz w:val="22"/>
        </w:rPr>
        <w:t xml:space="preserve"> </w:t>
      </w:r>
      <w:r>
        <w:rPr>
          <w:sz w:val="22"/>
        </w:rPr>
        <w:t>at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conclusion of the</w:t>
      </w:r>
      <w:r>
        <w:rPr>
          <w:spacing w:val="-1"/>
          <w:sz w:val="22"/>
        </w:rPr>
        <w:t xml:space="preserve"> </w:t>
      </w:r>
      <w:r>
        <w:rPr>
          <w:sz w:val="22"/>
        </w:rPr>
        <w:t>season.</w:t>
      </w:r>
    </w:p>
    <w:p>
      <w:pPr>
        <w:pStyle w:val="10"/>
        <w:widowControl w:val="0"/>
        <w:numPr>
          <w:numId w:val="0"/>
        </w:numPr>
        <w:tabs>
          <w:tab w:val="left" w:pos="2597"/>
          <w:tab w:val="left" w:pos="2598"/>
        </w:tabs>
        <w:autoSpaceDE w:val="0"/>
        <w:autoSpaceDN w:val="0"/>
        <w:spacing w:before="1" w:after="0" w:line="242" w:lineRule="auto"/>
        <w:ind w:right="632" w:rightChars="0"/>
        <w:jc w:val="left"/>
        <w:rPr>
          <w:sz w:val="22"/>
        </w:rPr>
      </w:pPr>
    </w:p>
    <w:p>
      <w:pPr>
        <w:pStyle w:val="10"/>
        <w:widowControl w:val="0"/>
        <w:numPr>
          <w:numId w:val="0"/>
        </w:numPr>
        <w:tabs>
          <w:tab w:val="left" w:pos="2597"/>
          <w:tab w:val="left" w:pos="2598"/>
        </w:tabs>
        <w:autoSpaceDE w:val="0"/>
        <w:autoSpaceDN w:val="0"/>
        <w:spacing w:before="1" w:after="0" w:line="242" w:lineRule="auto"/>
        <w:ind w:right="632" w:rightChars="0"/>
        <w:jc w:val="left"/>
        <w:rPr>
          <w:sz w:val="22"/>
        </w:rPr>
      </w:pPr>
    </w:p>
    <w:p>
      <w:pPr>
        <w:pStyle w:val="7"/>
      </w:pP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1" w:after="0" w:line="240" w:lineRule="auto"/>
        <w:ind w:left="1764" w:right="0" w:hanging="680"/>
        <w:jc w:val="left"/>
        <w:rPr>
          <w:sz w:val="22"/>
        </w:rPr>
      </w:pPr>
      <w:r>
        <w:rPr>
          <w:sz w:val="22"/>
        </w:rPr>
        <w:t>Team</w:t>
      </w:r>
      <w:r>
        <w:rPr>
          <w:spacing w:val="-5"/>
          <w:sz w:val="22"/>
        </w:rPr>
        <w:t xml:space="preserve"> </w:t>
      </w:r>
      <w:r>
        <w:rPr>
          <w:sz w:val="22"/>
        </w:rPr>
        <w:t>fundraising:</w:t>
      </w:r>
    </w:p>
    <w:p>
      <w:pPr>
        <w:pStyle w:val="10"/>
        <w:numPr>
          <w:ilvl w:val="0"/>
          <w:numId w:val="12"/>
        </w:numPr>
        <w:tabs>
          <w:tab w:val="left" w:pos="2125"/>
        </w:tabs>
        <w:spacing w:before="1" w:after="0" w:line="240" w:lineRule="auto"/>
        <w:ind w:left="2124" w:right="309" w:hanging="361"/>
        <w:jc w:val="left"/>
        <w:rPr>
          <w:sz w:val="22"/>
        </w:rPr>
      </w:pPr>
      <w:r>
        <w:rPr>
          <w:sz w:val="22"/>
        </w:rPr>
        <w:t>Team requiring additional funds must outline an estimated season budget and</w:t>
      </w:r>
      <w:r>
        <w:rPr>
          <w:spacing w:val="-52"/>
          <w:sz w:val="22"/>
        </w:rPr>
        <w:t xml:space="preserve"> </w:t>
      </w:r>
      <w:r>
        <w:rPr>
          <w:sz w:val="22"/>
        </w:rPr>
        <w:t>proposed fundraising activities for the upcoming season. Team budgets must</w:t>
      </w:r>
      <w:r>
        <w:rPr>
          <w:spacing w:val="1"/>
          <w:sz w:val="22"/>
        </w:rPr>
        <w:t xml:space="preserve"> </w:t>
      </w:r>
      <w:r>
        <w:rPr>
          <w:sz w:val="22"/>
        </w:rPr>
        <w:t>be approved by the PMHA Executive prior to try-outs, or September 1</w:t>
      </w:r>
      <w:r>
        <w:rPr>
          <w:sz w:val="22"/>
          <w:vertAlign w:val="superscript"/>
        </w:rPr>
        <w:t>st</w:t>
      </w:r>
      <w:r>
        <w:rPr>
          <w:spacing w:val="1"/>
          <w:sz w:val="22"/>
          <w:vertAlign w:val="baseline"/>
        </w:rPr>
        <w:t xml:space="preserve"> </w:t>
      </w:r>
      <w:r>
        <w:rPr>
          <w:sz w:val="22"/>
          <w:vertAlign w:val="baseline"/>
        </w:rPr>
        <w:t>(whichever is sooner), for rep teams and prior to October 1</w:t>
      </w:r>
      <w:r>
        <w:rPr>
          <w:sz w:val="22"/>
          <w:vertAlign w:val="superscript"/>
        </w:rPr>
        <w:t>st</w:t>
      </w:r>
      <w:r>
        <w:rPr>
          <w:sz w:val="22"/>
          <w:vertAlign w:val="baseline"/>
        </w:rPr>
        <w:t xml:space="preserve"> for house league</w:t>
      </w:r>
      <w:r>
        <w:rPr>
          <w:spacing w:val="-52"/>
          <w:sz w:val="22"/>
          <w:vertAlign w:val="baseline"/>
        </w:rPr>
        <w:t xml:space="preserve"> </w:t>
      </w:r>
      <w:r>
        <w:rPr>
          <w:sz w:val="22"/>
          <w:vertAlign w:val="baseline"/>
        </w:rPr>
        <w:t>teams.</w:t>
      </w:r>
    </w:p>
    <w:p>
      <w:pPr>
        <w:pStyle w:val="10"/>
        <w:numPr>
          <w:ilvl w:val="0"/>
          <w:numId w:val="12"/>
        </w:numPr>
        <w:tabs>
          <w:tab w:val="left" w:pos="2125"/>
        </w:tabs>
        <w:spacing w:before="2" w:after="0" w:line="240" w:lineRule="auto"/>
        <w:ind w:left="2124" w:right="254" w:hanging="361"/>
        <w:jc w:val="left"/>
        <w:rPr>
          <w:sz w:val="22"/>
        </w:rPr>
      </w:pPr>
      <w:r>
        <w:rPr>
          <w:sz w:val="22"/>
        </w:rPr>
        <w:t>All team</w:t>
      </w:r>
      <w:r>
        <w:rPr>
          <w:spacing w:val="-4"/>
          <w:sz w:val="22"/>
        </w:rPr>
        <w:t xml:space="preserve"> </w:t>
      </w:r>
      <w:r>
        <w:rPr>
          <w:sz w:val="22"/>
        </w:rPr>
        <w:t>fundraising</w:t>
      </w:r>
      <w:r>
        <w:rPr>
          <w:spacing w:val="-4"/>
          <w:sz w:val="22"/>
        </w:rPr>
        <w:t xml:space="preserve"> </w:t>
      </w:r>
      <w:r>
        <w:rPr>
          <w:sz w:val="22"/>
        </w:rPr>
        <w:t>must</w:t>
      </w:r>
      <w:r>
        <w:rPr>
          <w:spacing w:val="1"/>
          <w:sz w:val="22"/>
        </w:rPr>
        <w:t xml:space="preserve"> </w:t>
      </w:r>
      <w:r>
        <w:rPr>
          <w:sz w:val="22"/>
        </w:rPr>
        <w:t>be</w:t>
      </w:r>
      <w:r>
        <w:rPr>
          <w:spacing w:val="-1"/>
          <w:sz w:val="22"/>
        </w:rPr>
        <w:t xml:space="preserve"> </w:t>
      </w:r>
      <w:r>
        <w:rPr>
          <w:sz w:val="22"/>
        </w:rPr>
        <w:t>approved by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majority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1"/>
          <w:sz w:val="22"/>
        </w:rPr>
        <w:t xml:space="preserve"> </w:t>
      </w:r>
      <w:r>
        <w:rPr>
          <w:sz w:val="22"/>
        </w:rPr>
        <w:t>team</w:t>
      </w:r>
      <w:r>
        <w:rPr>
          <w:spacing w:val="-4"/>
          <w:sz w:val="22"/>
        </w:rPr>
        <w:t xml:space="preserve"> </w:t>
      </w:r>
      <w:r>
        <w:rPr>
          <w:sz w:val="22"/>
        </w:rPr>
        <w:t>parents at a</w:t>
      </w:r>
      <w:r>
        <w:rPr>
          <w:spacing w:val="-2"/>
          <w:sz w:val="22"/>
        </w:rPr>
        <w:t xml:space="preserve"> </w:t>
      </w:r>
      <w:r>
        <w:rPr>
          <w:sz w:val="22"/>
        </w:rPr>
        <w:t>start</w:t>
      </w:r>
      <w:r>
        <w:rPr>
          <w:spacing w:val="-52"/>
          <w:sz w:val="22"/>
        </w:rPr>
        <w:t xml:space="preserve"> </w:t>
      </w:r>
      <w:r>
        <w:rPr>
          <w:sz w:val="22"/>
        </w:rPr>
        <w:t>of</w:t>
      </w:r>
      <w:r>
        <w:rPr>
          <w:spacing w:val="-1"/>
          <w:sz w:val="22"/>
        </w:rPr>
        <w:t xml:space="preserve"> </w:t>
      </w:r>
      <w:r>
        <w:rPr>
          <w:sz w:val="22"/>
        </w:rPr>
        <w:t>season</w:t>
      </w:r>
      <w:r>
        <w:rPr>
          <w:spacing w:val="-3"/>
          <w:sz w:val="22"/>
        </w:rPr>
        <w:t xml:space="preserve"> </w:t>
      </w:r>
      <w:r>
        <w:rPr>
          <w:sz w:val="22"/>
        </w:rPr>
        <w:t>team</w:t>
      </w:r>
      <w:r>
        <w:rPr>
          <w:spacing w:val="-1"/>
          <w:sz w:val="22"/>
        </w:rPr>
        <w:t xml:space="preserve"> </w:t>
      </w:r>
      <w:r>
        <w:rPr>
          <w:sz w:val="22"/>
        </w:rPr>
        <w:t>meeting.</w:t>
      </w:r>
    </w:p>
    <w:p>
      <w:pPr>
        <w:pStyle w:val="10"/>
        <w:numPr>
          <w:ilvl w:val="0"/>
          <w:numId w:val="12"/>
        </w:numPr>
        <w:tabs>
          <w:tab w:val="left" w:pos="2125"/>
        </w:tabs>
        <w:spacing w:before="1" w:after="0" w:line="240" w:lineRule="auto"/>
        <w:ind w:left="2124" w:right="330" w:hanging="361"/>
        <w:jc w:val="left"/>
        <w:rPr>
          <w:rFonts w:hint="default"/>
          <w:sz w:val="22"/>
          <w:lang w:val="en-US"/>
        </w:rPr>
      </w:pPr>
      <w:r>
        <w:rPr>
          <w:sz w:val="22"/>
        </w:rPr>
        <w:t>If</w:t>
      </w:r>
      <w:r>
        <w:rPr>
          <w:spacing w:val="-1"/>
          <w:sz w:val="22"/>
        </w:rPr>
        <w:t xml:space="preserve"> </w:t>
      </w:r>
      <w:r>
        <w:rPr>
          <w:sz w:val="22"/>
        </w:rPr>
        <w:t>a player leaves the</w:t>
      </w:r>
      <w:r>
        <w:rPr>
          <w:spacing w:val="-2"/>
          <w:sz w:val="22"/>
        </w:rPr>
        <w:t xml:space="preserve"> </w:t>
      </w:r>
      <w:r>
        <w:rPr>
          <w:sz w:val="22"/>
        </w:rPr>
        <w:t>team,</w:t>
      </w:r>
      <w:r>
        <w:rPr>
          <w:spacing w:val="-1"/>
          <w:sz w:val="22"/>
        </w:rPr>
        <w:t xml:space="preserve"> </w:t>
      </w:r>
      <w:r>
        <w:rPr>
          <w:sz w:val="22"/>
        </w:rPr>
        <w:t>all</w:t>
      </w:r>
      <w:r>
        <w:rPr>
          <w:spacing w:val="-2"/>
          <w:sz w:val="22"/>
        </w:rPr>
        <w:t xml:space="preserve"> </w:t>
      </w:r>
      <w:r>
        <w:rPr>
          <w:sz w:val="22"/>
        </w:rPr>
        <w:t>fund</w:t>
      </w:r>
      <w:r>
        <w:rPr>
          <w:spacing w:val="-4"/>
          <w:sz w:val="22"/>
        </w:rPr>
        <w:t xml:space="preserve"> </w:t>
      </w:r>
      <w:r>
        <w:rPr>
          <w:sz w:val="22"/>
        </w:rPr>
        <w:t>raised during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time with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team</w:t>
      </w:r>
      <w:r>
        <w:rPr>
          <w:spacing w:val="-4"/>
          <w:sz w:val="22"/>
        </w:rPr>
        <w:t xml:space="preserve"> </w:t>
      </w:r>
      <w:r>
        <w:rPr>
          <w:sz w:val="22"/>
        </w:rPr>
        <w:t>shall</w:t>
      </w:r>
      <w:r>
        <w:rPr>
          <w:spacing w:val="-52"/>
          <w:sz w:val="22"/>
        </w:rPr>
        <w:t xml:space="preserve"> </w:t>
      </w:r>
      <w:r>
        <w:rPr>
          <w:sz w:val="22"/>
        </w:rPr>
        <w:t>stay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teams funds.</w:t>
      </w:r>
    </w:p>
    <w:p>
      <w:pPr>
        <w:pStyle w:val="10"/>
        <w:numPr>
          <w:ilvl w:val="0"/>
          <w:numId w:val="12"/>
        </w:numPr>
        <w:tabs>
          <w:tab w:val="left" w:pos="2125"/>
        </w:tabs>
        <w:spacing w:before="1" w:after="0" w:line="240" w:lineRule="auto"/>
        <w:ind w:left="2124" w:right="330" w:hanging="361"/>
        <w:jc w:val="left"/>
      </w:pPr>
      <w:r>
        <w:rPr>
          <w:rFonts w:hint="default"/>
          <w:sz w:val="22"/>
          <w:lang w:val="en-US"/>
        </w:rPr>
        <w:t xml:space="preserve">Each year Scotiabank gives a sponsorship for 2 teams, the funds will be divided between one U7 and U18 team each year. </w:t>
      </w:r>
    </w:p>
    <w:p>
      <w:pPr>
        <w:pStyle w:val="7"/>
        <w:spacing w:before="8"/>
      </w:pPr>
    </w:p>
    <w:p>
      <w:pPr>
        <w:pStyle w:val="2"/>
        <w:numPr>
          <w:ilvl w:val="0"/>
          <w:numId w:val="8"/>
        </w:numPr>
        <w:tabs>
          <w:tab w:val="left" w:pos="1044"/>
          <w:tab w:val="left" w:pos="1045"/>
        </w:tabs>
        <w:spacing w:before="0" w:after="0" w:line="251" w:lineRule="exact"/>
        <w:ind w:left="1044" w:right="0" w:hanging="721"/>
        <w:jc w:val="left"/>
        <w:rPr>
          <w:b w:val="0"/>
        </w:rPr>
      </w:pPr>
      <w:r>
        <w:t>COMPLAINTS</w:t>
      </w:r>
      <w:r>
        <w:rPr>
          <w:spacing w:val="-6"/>
        </w:rPr>
        <w:t xml:space="preserve"> </w:t>
      </w:r>
      <w:r>
        <w:t>PROCESS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0" w:after="0" w:line="240" w:lineRule="auto"/>
        <w:ind w:left="1764" w:right="348" w:hanging="680"/>
        <w:jc w:val="left"/>
        <w:rPr>
          <w:sz w:val="22"/>
        </w:rPr>
      </w:pPr>
      <w:r>
        <w:rPr>
          <w:sz w:val="22"/>
        </w:rPr>
        <w:t>This</w:t>
      </w:r>
      <w:r>
        <w:rPr>
          <w:spacing w:val="-1"/>
          <w:sz w:val="22"/>
        </w:rPr>
        <w:t xml:space="preserve"> </w:t>
      </w:r>
      <w:r>
        <w:rPr>
          <w:sz w:val="22"/>
        </w:rPr>
        <w:t>process</w:t>
      </w:r>
      <w:r>
        <w:rPr>
          <w:spacing w:val="-3"/>
          <w:sz w:val="22"/>
        </w:rPr>
        <w:t xml:space="preserve"> </w:t>
      </w:r>
      <w:r>
        <w:rPr>
          <w:sz w:val="22"/>
        </w:rPr>
        <w:t>is</w:t>
      </w:r>
      <w:r>
        <w:rPr>
          <w:spacing w:val="-1"/>
          <w:sz w:val="22"/>
        </w:rPr>
        <w:t xml:space="preserve"> </w:t>
      </w:r>
      <w:r>
        <w:rPr>
          <w:sz w:val="22"/>
        </w:rPr>
        <w:t>designed</w:t>
      </w:r>
      <w:r>
        <w:rPr>
          <w:spacing w:val="-1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formalize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steps</w:t>
      </w:r>
      <w:r>
        <w:rPr>
          <w:spacing w:val="-1"/>
          <w:sz w:val="22"/>
        </w:rPr>
        <w:t xml:space="preserve"> </w:t>
      </w:r>
      <w:r>
        <w:rPr>
          <w:sz w:val="22"/>
        </w:rPr>
        <w:t>that</w:t>
      </w:r>
      <w:r>
        <w:rPr>
          <w:spacing w:val="-3"/>
          <w:sz w:val="22"/>
        </w:rPr>
        <w:t xml:space="preserve"> </w:t>
      </w:r>
      <w:r>
        <w:rPr>
          <w:sz w:val="22"/>
        </w:rPr>
        <w:t>all</w:t>
      </w:r>
      <w:r>
        <w:rPr>
          <w:spacing w:val="-3"/>
          <w:sz w:val="22"/>
        </w:rPr>
        <w:t xml:space="preserve"> </w:t>
      </w:r>
      <w:r>
        <w:rPr>
          <w:sz w:val="22"/>
        </w:rPr>
        <w:t>parties</w:t>
      </w:r>
      <w:r>
        <w:rPr>
          <w:spacing w:val="-1"/>
          <w:sz w:val="22"/>
        </w:rPr>
        <w:t xml:space="preserve"> </w:t>
      </w:r>
      <w:r>
        <w:rPr>
          <w:sz w:val="22"/>
        </w:rPr>
        <w:t>are</w:t>
      </w:r>
      <w:r>
        <w:rPr>
          <w:spacing w:val="-1"/>
          <w:sz w:val="22"/>
        </w:rPr>
        <w:t xml:space="preserve"> </w:t>
      </w:r>
      <w:r>
        <w:rPr>
          <w:sz w:val="22"/>
        </w:rPr>
        <w:t>required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take</w:t>
      </w:r>
      <w:r>
        <w:rPr>
          <w:spacing w:val="-52"/>
          <w:sz w:val="22"/>
        </w:rPr>
        <w:t xml:space="preserve"> </w:t>
      </w:r>
      <w:r>
        <w:rPr>
          <w:sz w:val="22"/>
        </w:rPr>
        <w:t>when</w:t>
      </w:r>
      <w:r>
        <w:rPr>
          <w:spacing w:val="-1"/>
          <w:sz w:val="22"/>
        </w:rPr>
        <w:t xml:space="preserve"> </w:t>
      </w:r>
      <w:r>
        <w:rPr>
          <w:sz w:val="22"/>
        </w:rPr>
        <w:t>dealing</w:t>
      </w:r>
      <w:r>
        <w:rPr>
          <w:spacing w:val="-3"/>
          <w:sz w:val="22"/>
        </w:rPr>
        <w:t xml:space="preserve"> </w:t>
      </w:r>
      <w:r>
        <w:rPr>
          <w:sz w:val="22"/>
        </w:rPr>
        <w:t>with an</w:t>
      </w:r>
      <w:r>
        <w:rPr>
          <w:spacing w:val="-2"/>
          <w:sz w:val="22"/>
        </w:rPr>
        <w:t xml:space="preserve"> </w:t>
      </w:r>
      <w:r>
        <w:rPr>
          <w:sz w:val="22"/>
        </w:rPr>
        <w:t>issue.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0" w:after="0" w:line="251" w:lineRule="exact"/>
        <w:ind w:left="1764" w:right="0" w:hanging="680"/>
        <w:jc w:val="left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 xml:space="preserve"> </w:t>
      </w:r>
      <w:r>
        <w:rPr>
          <w:sz w:val="22"/>
        </w:rPr>
        <w:t>processes</w:t>
      </w:r>
      <w:r>
        <w:rPr>
          <w:spacing w:val="-7"/>
          <w:sz w:val="22"/>
        </w:rPr>
        <w:t xml:space="preserve"> </w:t>
      </w:r>
      <w:r>
        <w:rPr>
          <w:sz w:val="22"/>
        </w:rPr>
        <w:t>as</w:t>
      </w:r>
      <w:r>
        <w:rPr>
          <w:spacing w:val="-6"/>
          <w:sz w:val="22"/>
        </w:rPr>
        <w:t xml:space="preserve"> </w:t>
      </w:r>
      <w:r>
        <w:rPr>
          <w:sz w:val="22"/>
        </w:rPr>
        <w:t>well</w:t>
      </w:r>
      <w:r>
        <w:rPr>
          <w:spacing w:val="-7"/>
          <w:sz w:val="22"/>
        </w:rPr>
        <w:t xml:space="preserve"> </w:t>
      </w:r>
      <w:r>
        <w:rPr>
          <w:sz w:val="22"/>
        </w:rPr>
        <w:t>as</w:t>
      </w:r>
      <w:r>
        <w:rPr>
          <w:spacing w:val="-8"/>
          <w:sz w:val="22"/>
        </w:rPr>
        <w:t xml:space="preserve"> </w:t>
      </w:r>
      <w:r>
        <w:rPr>
          <w:sz w:val="22"/>
        </w:rPr>
        <w:t>forms</w:t>
      </w:r>
      <w:r>
        <w:rPr>
          <w:spacing w:val="-5"/>
          <w:sz w:val="22"/>
        </w:rPr>
        <w:t xml:space="preserve"> </w:t>
      </w:r>
      <w:r>
        <w:rPr>
          <w:sz w:val="22"/>
        </w:rPr>
        <w:t>are</w:t>
      </w:r>
      <w:r>
        <w:rPr>
          <w:spacing w:val="-7"/>
          <w:sz w:val="22"/>
        </w:rPr>
        <w:t xml:space="preserve"> </w:t>
      </w:r>
      <w:r>
        <w:rPr>
          <w:sz w:val="22"/>
        </w:rPr>
        <w:t>available</w:t>
      </w:r>
      <w:r>
        <w:rPr>
          <w:spacing w:val="-7"/>
          <w:sz w:val="22"/>
        </w:rPr>
        <w:t xml:space="preserve"> </w:t>
      </w:r>
      <w:r>
        <w:rPr>
          <w:sz w:val="22"/>
        </w:rPr>
        <w:t>on</w:t>
      </w:r>
      <w:r>
        <w:rPr>
          <w:spacing w:val="-8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Powassan</w:t>
      </w:r>
      <w:r>
        <w:rPr>
          <w:spacing w:val="-6"/>
          <w:sz w:val="22"/>
        </w:rPr>
        <w:t xml:space="preserve"> </w:t>
      </w:r>
      <w:r>
        <w:rPr>
          <w:sz w:val="22"/>
        </w:rPr>
        <w:t>Hawks</w:t>
      </w:r>
      <w:r>
        <w:rPr>
          <w:spacing w:val="-7"/>
          <w:sz w:val="22"/>
        </w:rPr>
        <w:t xml:space="preserve"> </w:t>
      </w:r>
      <w:r>
        <w:rPr>
          <w:sz w:val="22"/>
        </w:rPr>
        <w:t>website.</w:t>
      </w:r>
    </w:p>
    <w:p>
      <w:pPr>
        <w:pStyle w:val="7"/>
        <w:spacing w:before="1"/>
      </w:pPr>
    </w:p>
    <w:p>
      <w:pPr>
        <w:pStyle w:val="2"/>
        <w:numPr>
          <w:ilvl w:val="0"/>
          <w:numId w:val="8"/>
        </w:numPr>
        <w:tabs>
          <w:tab w:val="left" w:pos="1044"/>
          <w:tab w:val="left" w:pos="1045"/>
        </w:tabs>
        <w:spacing w:before="0" w:after="0" w:line="252" w:lineRule="exact"/>
        <w:ind w:left="1044" w:right="0" w:hanging="721"/>
        <w:jc w:val="left"/>
        <w:rPr>
          <w:b w:val="0"/>
        </w:rPr>
      </w:pPr>
      <w:r>
        <w:rPr>
          <w:spacing w:val="-1"/>
        </w:rPr>
        <w:t>DISCIPLINE</w:t>
      </w:r>
      <w:r>
        <w:rPr>
          <w:spacing w:val="-12"/>
        </w:rPr>
        <w:t xml:space="preserve"> </w:t>
      </w:r>
      <w:r>
        <w:t>COMMITTEE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0" w:after="0" w:line="240" w:lineRule="auto"/>
        <w:ind w:left="1764" w:right="657" w:hanging="680"/>
        <w:jc w:val="left"/>
        <w:rPr>
          <w:sz w:val="22"/>
        </w:rPr>
      </w:pPr>
      <w:r>
        <w:rPr>
          <w:sz w:val="22"/>
        </w:rPr>
        <w:t>The</w:t>
      </w:r>
      <w:r>
        <w:rPr>
          <w:spacing w:val="-12"/>
          <w:sz w:val="22"/>
        </w:rPr>
        <w:t xml:space="preserve"> </w:t>
      </w:r>
      <w:r>
        <w:rPr>
          <w:sz w:val="22"/>
        </w:rPr>
        <w:t>discipline</w:t>
      </w:r>
      <w:r>
        <w:rPr>
          <w:spacing w:val="-12"/>
          <w:sz w:val="22"/>
        </w:rPr>
        <w:t xml:space="preserve"> </w:t>
      </w:r>
      <w:r>
        <w:rPr>
          <w:sz w:val="22"/>
        </w:rPr>
        <w:t>committee</w:t>
      </w:r>
      <w:r>
        <w:rPr>
          <w:spacing w:val="-8"/>
          <w:sz w:val="22"/>
        </w:rPr>
        <w:t xml:space="preserve"> </w:t>
      </w:r>
      <w:r>
        <w:rPr>
          <w:sz w:val="22"/>
        </w:rPr>
        <w:t>will</w:t>
      </w:r>
      <w:r>
        <w:rPr>
          <w:spacing w:val="-10"/>
          <w:sz w:val="22"/>
        </w:rPr>
        <w:t xml:space="preserve"> </w:t>
      </w:r>
      <w:r>
        <w:rPr>
          <w:sz w:val="22"/>
        </w:rPr>
        <w:t>be</w:t>
      </w:r>
      <w:r>
        <w:rPr>
          <w:spacing w:val="-11"/>
          <w:sz w:val="22"/>
        </w:rPr>
        <w:t xml:space="preserve"> </w:t>
      </w:r>
      <w:r>
        <w:rPr>
          <w:sz w:val="22"/>
        </w:rPr>
        <w:t>comprised</w:t>
      </w:r>
      <w:r>
        <w:rPr>
          <w:spacing w:val="-13"/>
          <w:sz w:val="22"/>
        </w:rPr>
        <w:t xml:space="preserve"> </w:t>
      </w:r>
      <w:r>
        <w:rPr>
          <w:sz w:val="22"/>
        </w:rPr>
        <w:t>of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8"/>
          <w:sz w:val="22"/>
        </w:rPr>
        <w:t xml:space="preserve"> </w:t>
      </w:r>
      <w:r>
        <w:rPr>
          <w:sz w:val="22"/>
        </w:rPr>
        <w:t>President,</w:t>
      </w:r>
      <w:r>
        <w:rPr>
          <w:spacing w:val="-6"/>
          <w:sz w:val="22"/>
        </w:rPr>
        <w:t xml:space="preserve"> </w:t>
      </w:r>
      <w:r>
        <w:rPr>
          <w:sz w:val="22"/>
        </w:rPr>
        <w:t>Referee-in-Chief</w:t>
      </w:r>
      <w:r>
        <w:rPr>
          <w:spacing w:val="-52"/>
          <w:sz w:val="22"/>
        </w:rPr>
        <w:t xml:space="preserve"> </w:t>
      </w:r>
      <w:r>
        <w:rPr>
          <w:sz w:val="22"/>
        </w:rPr>
        <w:t>and</w:t>
      </w:r>
      <w:r>
        <w:rPr>
          <w:spacing w:val="47"/>
          <w:sz w:val="22"/>
        </w:rPr>
        <w:t xml:space="preserve"> </w:t>
      </w:r>
      <w:r>
        <w:rPr>
          <w:sz w:val="22"/>
        </w:rPr>
        <w:t>one</w:t>
      </w:r>
      <w:r>
        <w:rPr>
          <w:spacing w:val="-2"/>
          <w:sz w:val="22"/>
        </w:rPr>
        <w:t xml:space="preserve"> </w:t>
      </w:r>
      <w:r>
        <w:rPr>
          <w:sz w:val="22"/>
        </w:rPr>
        <w:t>selected</w:t>
      </w:r>
      <w:r>
        <w:rPr>
          <w:spacing w:val="-1"/>
          <w:sz w:val="22"/>
        </w:rPr>
        <w:t xml:space="preserve"> </w:t>
      </w:r>
      <w:r>
        <w:rPr>
          <w:sz w:val="22"/>
        </w:rPr>
        <w:t>member only.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0" w:after="0" w:line="240" w:lineRule="auto"/>
        <w:ind w:left="1764" w:right="525" w:hanging="680"/>
        <w:jc w:val="left"/>
        <w:rPr>
          <w:sz w:val="22"/>
        </w:rPr>
      </w:pPr>
      <w:r>
        <w:rPr>
          <w:sz w:val="22"/>
        </w:rPr>
        <w:t>This</w:t>
      </w:r>
      <w:r>
        <w:rPr>
          <w:spacing w:val="-5"/>
          <w:sz w:val="22"/>
        </w:rPr>
        <w:t xml:space="preserve"> </w:t>
      </w:r>
      <w:r>
        <w:rPr>
          <w:sz w:val="22"/>
        </w:rPr>
        <w:t>committee</w:t>
      </w:r>
      <w:r>
        <w:rPr>
          <w:spacing w:val="-5"/>
          <w:sz w:val="22"/>
        </w:rPr>
        <w:t xml:space="preserve"> </w:t>
      </w:r>
      <w:r>
        <w:rPr>
          <w:sz w:val="22"/>
        </w:rPr>
        <w:t>will</w:t>
      </w:r>
      <w:r>
        <w:rPr>
          <w:spacing w:val="-6"/>
          <w:sz w:val="22"/>
        </w:rPr>
        <w:t xml:space="preserve"> </w:t>
      </w:r>
      <w:r>
        <w:rPr>
          <w:sz w:val="22"/>
        </w:rPr>
        <w:t>be</w:t>
      </w:r>
      <w:r>
        <w:rPr>
          <w:spacing w:val="-5"/>
          <w:sz w:val="22"/>
        </w:rPr>
        <w:t xml:space="preserve"> </w:t>
      </w:r>
      <w:r>
        <w:rPr>
          <w:sz w:val="22"/>
        </w:rPr>
        <w:t>guided</w:t>
      </w:r>
      <w:r>
        <w:rPr>
          <w:spacing w:val="-5"/>
          <w:sz w:val="22"/>
        </w:rPr>
        <w:t xml:space="preserve"> </w:t>
      </w:r>
      <w:r>
        <w:rPr>
          <w:sz w:val="22"/>
        </w:rPr>
        <w:t>by</w:t>
      </w:r>
      <w:r>
        <w:rPr>
          <w:spacing w:val="-10"/>
          <w:sz w:val="22"/>
        </w:rPr>
        <w:t xml:space="preserve"> </w:t>
      </w:r>
      <w:r>
        <w:rPr>
          <w:sz w:val="22"/>
        </w:rPr>
        <w:t>the</w:t>
      </w:r>
      <w:r>
        <w:rPr>
          <w:spacing w:val="-9"/>
          <w:sz w:val="22"/>
        </w:rPr>
        <w:t xml:space="preserve"> </w:t>
      </w:r>
      <w:r>
        <w:rPr>
          <w:sz w:val="22"/>
        </w:rPr>
        <w:t>current</w:t>
      </w:r>
      <w:r>
        <w:rPr>
          <w:spacing w:val="-4"/>
          <w:sz w:val="22"/>
        </w:rPr>
        <w:t xml:space="preserve"> </w:t>
      </w:r>
      <w:r>
        <w:rPr>
          <w:sz w:val="22"/>
        </w:rPr>
        <w:t>Hockey</w:t>
      </w:r>
      <w:r>
        <w:rPr>
          <w:spacing w:val="-10"/>
          <w:sz w:val="22"/>
        </w:rPr>
        <w:t xml:space="preserve"> </w:t>
      </w:r>
      <w:r>
        <w:rPr>
          <w:sz w:val="22"/>
        </w:rPr>
        <w:t>Canada</w:t>
      </w:r>
      <w:r>
        <w:rPr>
          <w:spacing w:val="-7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NOHA</w:t>
      </w:r>
      <w:r>
        <w:rPr>
          <w:spacing w:val="-8"/>
          <w:sz w:val="22"/>
        </w:rPr>
        <w:t xml:space="preserve"> </w:t>
      </w:r>
      <w:r>
        <w:rPr>
          <w:sz w:val="22"/>
        </w:rPr>
        <w:t>rules;</w:t>
      </w:r>
      <w:r>
        <w:rPr>
          <w:spacing w:val="-52"/>
          <w:sz w:val="22"/>
        </w:rPr>
        <w:t xml:space="preserve"> </w:t>
      </w:r>
      <w:r>
        <w:rPr>
          <w:sz w:val="22"/>
        </w:rPr>
        <w:t>however, this committee may impose heavier suspensions than those imposed</w:t>
      </w:r>
      <w:r>
        <w:rPr>
          <w:spacing w:val="1"/>
          <w:sz w:val="22"/>
        </w:rPr>
        <w:t xml:space="preserve"> </w:t>
      </w:r>
      <w:r>
        <w:rPr>
          <w:sz w:val="22"/>
        </w:rPr>
        <w:t>by</w:t>
      </w:r>
      <w:r>
        <w:rPr>
          <w:spacing w:val="50"/>
          <w:sz w:val="22"/>
        </w:rPr>
        <w:t xml:space="preserve"> </w:t>
      </w:r>
      <w:r>
        <w:rPr>
          <w:sz w:val="22"/>
        </w:rPr>
        <w:t>the NOHA.</w:t>
      </w:r>
    </w:p>
    <w:p>
      <w:pPr>
        <w:pStyle w:val="7"/>
        <w:spacing w:before="2"/>
      </w:pPr>
    </w:p>
    <w:p>
      <w:pPr>
        <w:pStyle w:val="2"/>
        <w:numPr>
          <w:ilvl w:val="0"/>
          <w:numId w:val="8"/>
        </w:numPr>
        <w:tabs>
          <w:tab w:val="left" w:pos="1044"/>
          <w:tab w:val="left" w:pos="1045"/>
        </w:tabs>
        <w:spacing w:before="0" w:after="0" w:line="251" w:lineRule="exact"/>
        <w:ind w:left="1044" w:right="0" w:hanging="721"/>
        <w:jc w:val="left"/>
        <w:rPr>
          <w:b w:val="0"/>
        </w:rPr>
      </w:pPr>
      <w:r>
        <w:t>JOINT</w:t>
      </w:r>
      <w:r>
        <w:rPr>
          <w:spacing w:val="-11"/>
        </w:rPr>
        <w:t xml:space="preserve"> </w:t>
      </w:r>
      <w:r>
        <w:t>CUSTODY</w:t>
      </w:r>
    </w:p>
    <w:p>
      <w:pPr>
        <w:pStyle w:val="10"/>
        <w:numPr>
          <w:ilvl w:val="1"/>
          <w:numId w:val="8"/>
        </w:numPr>
        <w:tabs>
          <w:tab w:val="left" w:pos="1644"/>
          <w:tab w:val="left" w:pos="1645"/>
        </w:tabs>
        <w:spacing w:before="0" w:after="0" w:line="240" w:lineRule="auto"/>
        <w:ind w:left="1764" w:right="958" w:hanging="680"/>
        <w:jc w:val="left"/>
        <w:rPr>
          <w:sz w:val="22"/>
        </w:rPr>
      </w:pPr>
      <w:r>
        <w:rPr>
          <w:sz w:val="22"/>
        </w:rPr>
        <w:t>In the case of joint custody of a child in PMHA hockey, both custodial</w:t>
      </w:r>
      <w:r>
        <w:rPr>
          <w:spacing w:val="1"/>
          <w:sz w:val="22"/>
        </w:rPr>
        <w:t xml:space="preserve"> </w:t>
      </w:r>
      <w:r>
        <w:rPr>
          <w:sz w:val="22"/>
        </w:rPr>
        <w:t>parents/guardians must be in agreement in regards to decision directly</w:t>
      </w:r>
      <w:r>
        <w:rPr>
          <w:spacing w:val="1"/>
          <w:sz w:val="22"/>
        </w:rPr>
        <w:t xml:space="preserve"> </w:t>
      </w:r>
      <w:r>
        <w:rPr>
          <w:sz w:val="22"/>
        </w:rPr>
        <w:t>affecting the child/children hockey season. In the case of sole custody, the</w:t>
      </w:r>
      <w:r>
        <w:rPr>
          <w:spacing w:val="-52"/>
          <w:sz w:val="22"/>
        </w:rPr>
        <w:t xml:space="preserve"> </w:t>
      </w:r>
      <w:r>
        <w:rPr>
          <w:sz w:val="22"/>
        </w:rPr>
        <w:t>parent/guardian with full custody shall make the decision regarding their</w:t>
      </w:r>
      <w:r>
        <w:rPr>
          <w:spacing w:val="1"/>
          <w:sz w:val="22"/>
        </w:rPr>
        <w:t xml:space="preserve"> </w:t>
      </w:r>
      <w:r>
        <w:rPr>
          <w:sz w:val="22"/>
        </w:rPr>
        <w:t>child.</w:t>
      </w:r>
    </w:p>
    <w:p>
      <w:pPr>
        <w:pStyle w:val="7"/>
        <w:spacing w:before="4"/>
      </w:pPr>
    </w:p>
    <w:p>
      <w:pPr>
        <w:pStyle w:val="2"/>
        <w:numPr>
          <w:ilvl w:val="0"/>
          <w:numId w:val="8"/>
        </w:numPr>
        <w:tabs>
          <w:tab w:val="left" w:pos="1044"/>
          <w:tab w:val="left" w:pos="1045"/>
        </w:tabs>
        <w:spacing w:before="0" w:after="0" w:line="252" w:lineRule="exact"/>
        <w:ind w:left="1044" w:right="0" w:hanging="721"/>
        <w:jc w:val="left"/>
        <w:rPr>
          <w:b w:val="0"/>
        </w:rPr>
      </w:pPr>
      <w:r>
        <w:t>RESPONSIBILITY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PMHA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0" w:after="0" w:line="252" w:lineRule="exact"/>
        <w:ind w:left="1764" w:right="0" w:hanging="680"/>
        <w:jc w:val="left"/>
        <w:rPr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 xml:space="preserve"> </w:t>
      </w:r>
      <w:r>
        <w:rPr>
          <w:sz w:val="22"/>
        </w:rPr>
        <w:t>PMHA</w:t>
      </w:r>
      <w:r>
        <w:rPr>
          <w:spacing w:val="-9"/>
          <w:sz w:val="22"/>
        </w:rPr>
        <w:t xml:space="preserve"> </w:t>
      </w:r>
      <w:r>
        <w:rPr>
          <w:sz w:val="22"/>
        </w:rPr>
        <w:t>will</w:t>
      </w:r>
      <w:r>
        <w:rPr>
          <w:spacing w:val="-4"/>
          <w:sz w:val="22"/>
        </w:rPr>
        <w:t xml:space="preserve"> </w:t>
      </w:r>
      <w:r>
        <w:rPr>
          <w:sz w:val="22"/>
        </w:rPr>
        <w:t>be</w:t>
      </w:r>
      <w:r>
        <w:rPr>
          <w:spacing w:val="-6"/>
          <w:sz w:val="22"/>
        </w:rPr>
        <w:t xml:space="preserve"> </w:t>
      </w:r>
      <w:r>
        <w:rPr>
          <w:sz w:val="22"/>
        </w:rPr>
        <w:t>responsible</w:t>
      </w:r>
      <w:r>
        <w:rPr>
          <w:spacing w:val="-7"/>
          <w:sz w:val="22"/>
        </w:rPr>
        <w:t xml:space="preserve"> </w:t>
      </w:r>
      <w:r>
        <w:rPr>
          <w:sz w:val="22"/>
        </w:rPr>
        <w:t>for</w:t>
      </w:r>
      <w:r>
        <w:rPr>
          <w:spacing w:val="-7"/>
          <w:sz w:val="22"/>
        </w:rPr>
        <w:t xml:space="preserve"> </w:t>
      </w: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arrangement</w:t>
      </w:r>
      <w:r>
        <w:rPr>
          <w:spacing w:val="-4"/>
          <w:sz w:val="22"/>
        </w:rPr>
        <w:t xml:space="preserve"> </w:t>
      </w:r>
      <w:r>
        <w:rPr>
          <w:sz w:val="22"/>
        </w:rPr>
        <w:t>made</w:t>
      </w:r>
      <w:r>
        <w:rPr>
          <w:spacing w:val="-6"/>
          <w:sz w:val="22"/>
        </w:rPr>
        <w:t xml:space="preserve"> </w:t>
      </w:r>
      <w:r>
        <w:rPr>
          <w:sz w:val="22"/>
        </w:rPr>
        <w:t>with</w:t>
      </w:r>
      <w:r>
        <w:rPr>
          <w:spacing w:val="-7"/>
          <w:sz w:val="22"/>
        </w:rPr>
        <w:t xml:space="preserve"> </w:t>
      </w: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Sportsplex</w:t>
      </w:r>
    </w:p>
    <w:p>
      <w:pPr>
        <w:pStyle w:val="7"/>
        <w:spacing w:line="253" w:lineRule="exact"/>
        <w:ind w:left="1764"/>
      </w:pPr>
      <w:r>
        <w:t>’78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Trout</w:t>
      </w:r>
      <w:r>
        <w:rPr>
          <w:spacing w:val="-2"/>
        </w:rPr>
        <w:t xml:space="preserve"> </w:t>
      </w:r>
      <w:r>
        <w:t>Creek</w:t>
      </w:r>
      <w:r>
        <w:rPr>
          <w:spacing w:val="-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Center</w:t>
      </w:r>
      <w:r>
        <w:rPr>
          <w:spacing w:val="29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playing</w:t>
      </w:r>
      <w:r>
        <w:rPr>
          <w:spacing w:val="-10"/>
        </w:rPr>
        <w:t xml:space="preserve"> </w:t>
      </w:r>
      <w:r>
        <w:t>facilities.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2" w:after="0" w:line="240" w:lineRule="auto"/>
        <w:ind w:left="1764" w:right="696" w:hanging="680"/>
        <w:jc w:val="left"/>
      </w:pPr>
      <w:r>
        <w:rPr>
          <w:sz w:val="22"/>
        </w:rPr>
        <w:t>The PMHA will be responsible for the selection and training of all coaches</w:t>
      </w:r>
      <w:r>
        <w:rPr>
          <w:spacing w:val="1"/>
          <w:sz w:val="22"/>
        </w:rPr>
        <w:t xml:space="preserve"> </w:t>
      </w:r>
      <w:r>
        <w:rPr>
          <w:sz w:val="22"/>
        </w:rPr>
        <w:t>and</w:t>
      </w:r>
      <w:r>
        <w:rPr>
          <w:spacing w:val="28"/>
          <w:sz w:val="22"/>
        </w:rPr>
        <w:t xml:space="preserve"> </w:t>
      </w:r>
      <w:r>
        <w:rPr>
          <w:sz w:val="22"/>
        </w:rPr>
        <w:t>trainers</w:t>
      </w:r>
      <w:r>
        <w:rPr>
          <w:spacing w:val="-5"/>
          <w:sz w:val="22"/>
        </w:rPr>
        <w:t xml:space="preserve"> </w:t>
      </w:r>
      <w:r>
        <w:rPr>
          <w:sz w:val="22"/>
        </w:rPr>
        <w:t>within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area</w:t>
      </w:r>
      <w:r>
        <w:rPr>
          <w:spacing w:val="-9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PMHA.</w:t>
      </w:r>
      <w:r>
        <w:rPr>
          <w:spacing w:val="-7"/>
          <w:sz w:val="22"/>
        </w:rPr>
        <w:t xml:space="preserve"> </w:t>
      </w:r>
      <w:r>
        <w:rPr>
          <w:sz w:val="22"/>
        </w:rPr>
        <w:t>Coaches</w:t>
      </w:r>
      <w:r>
        <w:rPr>
          <w:spacing w:val="-6"/>
          <w:sz w:val="22"/>
        </w:rPr>
        <w:t xml:space="preserve"> </w:t>
      </w:r>
      <w:r>
        <w:rPr>
          <w:sz w:val="22"/>
        </w:rPr>
        <w:t>selection</w:t>
      </w:r>
      <w:r>
        <w:rPr>
          <w:spacing w:val="-8"/>
          <w:sz w:val="22"/>
        </w:rPr>
        <w:t xml:space="preserve"> </w:t>
      </w:r>
      <w:r>
        <w:rPr>
          <w:sz w:val="22"/>
        </w:rPr>
        <w:t>will</w:t>
      </w:r>
      <w:r>
        <w:rPr>
          <w:spacing w:val="-6"/>
          <w:sz w:val="22"/>
        </w:rPr>
        <w:t xml:space="preserve"> </w:t>
      </w:r>
      <w:r>
        <w:rPr>
          <w:sz w:val="22"/>
        </w:rPr>
        <w:t>be</w:t>
      </w:r>
      <w:r>
        <w:rPr>
          <w:spacing w:val="-7"/>
          <w:sz w:val="22"/>
        </w:rPr>
        <w:t xml:space="preserve"> </w:t>
      </w:r>
      <w:r>
        <w:rPr>
          <w:sz w:val="22"/>
        </w:rPr>
        <w:t>according</w:t>
      </w:r>
      <w:r>
        <w:rPr>
          <w:spacing w:val="-9"/>
          <w:sz w:val="22"/>
        </w:rPr>
        <w:t xml:space="preserve"> </w:t>
      </w:r>
      <w:r>
        <w:rPr>
          <w:sz w:val="22"/>
        </w:rPr>
        <w:t>to</w:t>
      </w:r>
      <w:r>
        <w:rPr>
          <w:spacing w:val="-52"/>
          <w:sz w:val="22"/>
        </w:rPr>
        <w:t xml:space="preserve"> </w:t>
      </w:r>
      <w:r>
        <w:rPr>
          <w:sz w:val="22"/>
        </w:rPr>
        <w:t>the</w:t>
      </w:r>
      <w:r>
        <w:rPr>
          <w:spacing w:val="-8"/>
          <w:sz w:val="22"/>
        </w:rPr>
        <w:t xml:space="preserve"> </w:t>
      </w:r>
      <w:r>
        <w:rPr>
          <w:sz w:val="22"/>
        </w:rPr>
        <w:t>PMHA</w:t>
      </w:r>
      <w:r>
        <w:rPr>
          <w:spacing w:val="-6"/>
          <w:sz w:val="22"/>
        </w:rPr>
        <w:t xml:space="preserve"> </w:t>
      </w:r>
      <w:r>
        <w:rPr>
          <w:sz w:val="22"/>
        </w:rPr>
        <w:t>Coaching</w:t>
      </w:r>
      <w:r>
        <w:rPr>
          <w:spacing w:val="-10"/>
          <w:sz w:val="22"/>
        </w:rPr>
        <w:t xml:space="preserve"> </w:t>
      </w:r>
      <w:r>
        <w:rPr>
          <w:sz w:val="22"/>
        </w:rPr>
        <w:t>Selection</w:t>
      </w:r>
      <w:r>
        <w:rPr>
          <w:spacing w:val="-8"/>
          <w:sz w:val="22"/>
        </w:rPr>
        <w:t xml:space="preserve"> </w:t>
      </w:r>
      <w:r>
        <w:rPr>
          <w:sz w:val="22"/>
        </w:rPr>
        <w:t>Guidelines</w:t>
      </w:r>
      <w:r>
        <w:rPr>
          <w:spacing w:val="-6"/>
          <w:sz w:val="22"/>
        </w:rPr>
        <w:t xml:space="preserve"> </w:t>
      </w:r>
      <w:r>
        <w:rPr>
          <w:sz w:val="22"/>
        </w:rPr>
        <w:t>selection</w:t>
      </w:r>
      <w:r>
        <w:rPr>
          <w:spacing w:val="-9"/>
          <w:sz w:val="22"/>
        </w:rPr>
        <w:t xml:space="preserve"> </w:t>
      </w:r>
      <w:r>
        <w:rPr>
          <w:sz w:val="22"/>
        </w:rPr>
        <w:t>criteria.</w:t>
      </w:r>
      <w:r>
        <w:rPr>
          <w:spacing w:val="-5"/>
          <w:sz w:val="22"/>
        </w:rPr>
        <w:t xml:space="preserve"> </w:t>
      </w:r>
      <w:r>
        <w:rPr>
          <w:sz w:val="22"/>
        </w:rPr>
        <w:t>In</w:t>
      </w:r>
      <w:r>
        <w:rPr>
          <w:spacing w:val="-8"/>
          <w:sz w:val="22"/>
        </w:rPr>
        <w:t xml:space="preserve"> </w:t>
      </w:r>
      <w:r>
        <w:rPr>
          <w:sz w:val="22"/>
        </w:rPr>
        <w:t>all</w:t>
      </w:r>
      <w:r>
        <w:rPr>
          <w:spacing w:val="-7"/>
          <w:sz w:val="22"/>
        </w:rPr>
        <w:t xml:space="preserve"> </w:t>
      </w:r>
      <w:r>
        <w:rPr>
          <w:sz w:val="22"/>
        </w:rPr>
        <w:t>cases</w:t>
      </w:r>
      <w:r>
        <w:rPr>
          <w:spacing w:val="-8"/>
          <w:sz w:val="22"/>
        </w:rPr>
        <w:t xml:space="preserve"> </w:t>
      </w:r>
      <w:r>
        <w:rPr>
          <w:sz w:val="22"/>
        </w:rPr>
        <w:t>the</w:t>
      </w:r>
      <w:r>
        <w:rPr>
          <w:rFonts w:hint="default"/>
          <w:sz w:val="22"/>
          <w:lang w:val="en-US"/>
        </w:rPr>
        <w:t xml:space="preserve"> </w:t>
      </w:r>
      <w:r>
        <w:t>Executive Committee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selections.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0" w:after="0" w:line="240" w:lineRule="auto"/>
        <w:ind w:left="1764" w:right="703" w:hanging="680"/>
        <w:jc w:val="left"/>
        <w:rPr>
          <w:sz w:val="22"/>
        </w:rPr>
      </w:pPr>
      <w:r>
        <w:rPr>
          <w:sz w:val="22"/>
        </w:rPr>
        <w:t>Applications should be made in writing to the executive for coaching</w:t>
      </w:r>
      <w:r>
        <w:rPr>
          <w:spacing w:val="1"/>
          <w:sz w:val="22"/>
        </w:rPr>
        <w:t xml:space="preserve"> </w:t>
      </w:r>
      <w:r>
        <w:rPr>
          <w:sz w:val="22"/>
        </w:rPr>
        <w:t>positions. This letter should include all helpers, trainers, managers, etc.</w:t>
      </w:r>
      <w:r>
        <w:rPr>
          <w:spacing w:val="1"/>
          <w:sz w:val="22"/>
        </w:rPr>
        <w:t xml:space="preserve"> </w:t>
      </w:r>
      <w:r>
        <w:rPr>
          <w:sz w:val="22"/>
        </w:rPr>
        <w:t>All</w:t>
      </w:r>
      <w:r>
        <w:rPr>
          <w:spacing w:val="1"/>
          <w:sz w:val="22"/>
        </w:rPr>
        <w:t xml:space="preserve"> </w:t>
      </w:r>
      <w:r>
        <w:rPr>
          <w:sz w:val="22"/>
        </w:rPr>
        <w:t>team</w:t>
      </w:r>
      <w:r>
        <w:rPr>
          <w:spacing w:val="-13"/>
          <w:sz w:val="22"/>
        </w:rPr>
        <w:t xml:space="preserve"> </w:t>
      </w:r>
      <w:r>
        <w:rPr>
          <w:sz w:val="22"/>
        </w:rPr>
        <w:t>bench</w:t>
      </w:r>
      <w:r>
        <w:rPr>
          <w:spacing w:val="44"/>
          <w:sz w:val="22"/>
        </w:rPr>
        <w:t xml:space="preserve"> </w:t>
      </w:r>
      <w:r>
        <w:rPr>
          <w:sz w:val="22"/>
        </w:rPr>
        <w:t>members</w:t>
      </w:r>
      <w:r>
        <w:rPr>
          <w:spacing w:val="-5"/>
          <w:sz w:val="22"/>
        </w:rPr>
        <w:t xml:space="preserve"> </w:t>
      </w:r>
      <w:r>
        <w:rPr>
          <w:sz w:val="22"/>
        </w:rPr>
        <w:t>must</w:t>
      </w:r>
      <w:r>
        <w:rPr>
          <w:spacing w:val="-5"/>
          <w:sz w:val="22"/>
        </w:rPr>
        <w:t xml:space="preserve"> </w:t>
      </w:r>
      <w:r>
        <w:rPr>
          <w:sz w:val="22"/>
        </w:rPr>
        <w:t>be</w:t>
      </w:r>
      <w:r>
        <w:rPr>
          <w:spacing w:val="-4"/>
          <w:sz w:val="22"/>
        </w:rPr>
        <w:t xml:space="preserve"> </w:t>
      </w:r>
      <w:r>
        <w:rPr>
          <w:sz w:val="22"/>
        </w:rPr>
        <w:t>approved</w:t>
      </w:r>
      <w:r>
        <w:rPr>
          <w:spacing w:val="-5"/>
          <w:sz w:val="22"/>
        </w:rPr>
        <w:t xml:space="preserve"> </w:t>
      </w:r>
      <w:r>
        <w:rPr>
          <w:sz w:val="22"/>
        </w:rPr>
        <w:t>by</w:t>
      </w:r>
      <w:r>
        <w:rPr>
          <w:spacing w:val="-10"/>
          <w:sz w:val="22"/>
        </w:rPr>
        <w:t xml:space="preserve"> </w:t>
      </w: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PMHA.</w:t>
      </w:r>
      <w:r>
        <w:rPr>
          <w:spacing w:val="44"/>
          <w:sz w:val="22"/>
        </w:rPr>
        <w:t xml:space="preserve"> </w:t>
      </w:r>
      <w:r>
        <w:rPr>
          <w:sz w:val="22"/>
        </w:rPr>
        <w:t>(Advertisement</w:t>
      </w:r>
      <w:r>
        <w:rPr>
          <w:spacing w:val="-5"/>
          <w:sz w:val="22"/>
        </w:rPr>
        <w:t xml:space="preserve"> </w:t>
      </w:r>
      <w:r>
        <w:rPr>
          <w:sz w:val="22"/>
        </w:rPr>
        <w:t>must</w:t>
      </w:r>
      <w:r>
        <w:rPr>
          <w:spacing w:val="-52"/>
          <w:sz w:val="22"/>
        </w:rPr>
        <w:t xml:space="preserve"> </w:t>
      </w:r>
      <w:r>
        <w:rPr>
          <w:sz w:val="22"/>
        </w:rPr>
        <w:t>be</w:t>
      </w:r>
      <w:r>
        <w:rPr>
          <w:spacing w:val="-1"/>
          <w:sz w:val="22"/>
        </w:rPr>
        <w:t xml:space="preserve"> </w:t>
      </w:r>
      <w:r>
        <w:rPr>
          <w:sz w:val="22"/>
        </w:rPr>
        <w:t>posted.)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3" w:after="0" w:line="240" w:lineRule="auto"/>
        <w:ind w:left="1764" w:right="488" w:hanging="680"/>
        <w:jc w:val="left"/>
        <w:rPr>
          <w:sz w:val="22"/>
        </w:rPr>
      </w:pPr>
      <w:r>
        <w:rPr>
          <w:sz w:val="22"/>
        </w:rPr>
        <w:t>All</w:t>
      </w:r>
      <w:r>
        <w:rPr>
          <w:spacing w:val="-6"/>
          <w:sz w:val="22"/>
        </w:rPr>
        <w:t xml:space="preserve"> </w:t>
      </w:r>
      <w:r>
        <w:rPr>
          <w:sz w:val="22"/>
        </w:rPr>
        <w:t>Coaches,</w:t>
      </w:r>
      <w:r>
        <w:rPr>
          <w:spacing w:val="-11"/>
          <w:sz w:val="22"/>
        </w:rPr>
        <w:t xml:space="preserve"> </w:t>
      </w:r>
      <w:r>
        <w:rPr>
          <w:sz w:val="22"/>
        </w:rPr>
        <w:t>Trainers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10"/>
          <w:sz w:val="22"/>
        </w:rPr>
        <w:t xml:space="preserve"> </w:t>
      </w:r>
      <w:r>
        <w:rPr>
          <w:sz w:val="22"/>
        </w:rPr>
        <w:t>Managers</w:t>
      </w:r>
      <w:r>
        <w:rPr>
          <w:spacing w:val="-3"/>
          <w:sz w:val="22"/>
        </w:rPr>
        <w:t xml:space="preserve"> </w:t>
      </w:r>
      <w:r>
        <w:rPr>
          <w:sz w:val="22"/>
        </w:rPr>
        <w:t>must</w:t>
      </w:r>
      <w:r>
        <w:rPr>
          <w:spacing w:val="-7"/>
          <w:sz w:val="22"/>
        </w:rPr>
        <w:t xml:space="preserve"> </w:t>
      </w:r>
      <w:r>
        <w:rPr>
          <w:sz w:val="22"/>
        </w:rPr>
        <w:t>be</w:t>
      </w:r>
      <w:r>
        <w:rPr>
          <w:spacing w:val="-5"/>
          <w:sz w:val="22"/>
        </w:rPr>
        <w:t xml:space="preserve"> </w:t>
      </w:r>
      <w:r>
        <w:rPr>
          <w:sz w:val="22"/>
        </w:rPr>
        <w:t>Hockey</w:t>
      </w:r>
      <w:r>
        <w:rPr>
          <w:spacing w:val="-9"/>
          <w:sz w:val="22"/>
        </w:rPr>
        <w:t xml:space="preserve"> </w:t>
      </w:r>
      <w:r>
        <w:rPr>
          <w:sz w:val="22"/>
        </w:rPr>
        <w:t>Canada</w:t>
      </w:r>
      <w:r>
        <w:rPr>
          <w:spacing w:val="-4"/>
          <w:sz w:val="22"/>
        </w:rPr>
        <w:t xml:space="preserve"> </w:t>
      </w:r>
      <w:r>
        <w:rPr>
          <w:sz w:val="22"/>
        </w:rPr>
        <w:t>approved</w:t>
      </w:r>
      <w:r>
        <w:rPr>
          <w:spacing w:val="-8"/>
          <w:sz w:val="22"/>
        </w:rPr>
        <w:t xml:space="preserve"> </w:t>
      </w:r>
      <w:r>
        <w:rPr>
          <w:sz w:val="22"/>
        </w:rPr>
        <w:t>(NOHA</w:t>
      </w:r>
      <w:r>
        <w:rPr>
          <w:spacing w:val="-52"/>
          <w:sz w:val="22"/>
        </w:rPr>
        <w:t xml:space="preserve"> </w:t>
      </w:r>
      <w:r>
        <w:rPr>
          <w:sz w:val="22"/>
        </w:rPr>
        <w:t>staff</w:t>
      </w:r>
      <w:r>
        <w:rPr>
          <w:spacing w:val="-2"/>
          <w:sz w:val="22"/>
        </w:rPr>
        <w:t xml:space="preserve"> </w:t>
      </w:r>
      <w:r>
        <w:rPr>
          <w:sz w:val="22"/>
        </w:rPr>
        <w:t>cards).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0" w:after="0" w:line="240" w:lineRule="auto"/>
        <w:ind w:left="1764" w:right="727" w:hanging="680"/>
        <w:jc w:val="left"/>
        <w:rPr>
          <w:sz w:val="22"/>
        </w:rPr>
      </w:pPr>
      <w:r>
        <w:rPr>
          <w:sz w:val="22"/>
        </w:rPr>
        <w:t>All</w:t>
      </w:r>
      <w:r>
        <w:rPr>
          <w:spacing w:val="-6"/>
          <w:sz w:val="22"/>
        </w:rPr>
        <w:t xml:space="preserve"> </w:t>
      </w:r>
      <w:r>
        <w:rPr>
          <w:sz w:val="22"/>
        </w:rPr>
        <w:t>clinics</w:t>
      </w:r>
      <w:r>
        <w:rPr>
          <w:spacing w:val="-9"/>
          <w:sz w:val="22"/>
        </w:rPr>
        <w:t xml:space="preserve"> </w:t>
      </w:r>
      <w:r>
        <w:rPr>
          <w:sz w:val="22"/>
        </w:rPr>
        <w:t>required</w:t>
      </w:r>
      <w:r>
        <w:rPr>
          <w:spacing w:val="-9"/>
          <w:sz w:val="22"/>
        </w:rPr>
        <w:t xml:space="preserve"> </w:t>
      </w:r>
      <w:r>
        <w:rPr>
          <w:sz w:val="22"/>
        </w:rPr>
        <w:t>by</w:t>
      </w:r>
      <w:r>
        <w:rPr>
          <w:spacing w:val="-11"/>
          <w:sz w:val="22"/>
        </w:rPr>
        <w:t xml:space="preserve"> </w:t>
      </w:r>
      <w:r>
        <w:rPr>
          <w:sz w:val="22"/>
        </w:rPr>
        <w:t>volunteer</w:t>
      </w:r>
      <w:r>
        <w:rPr>
          <w:spacing w:val="-7"/>
          <w:sz w:val="22"/>
        </w:rPr>
        <w:t xml:space="preserve"> </w:t>
      </w:r>
      <w:r>
        <w:rPr>
          <w:sz w:val="22"/>
        </w:rPr>
        <w:t>coaches,</w:t>
      </w:r>
      <w:r>
        <w:rPr>
          <w:spacing w:val="-9"/>
          <w:sz w:val="22"/>
        </w:rPr>
        <w:t xml:space="preserve"> </w:t>
      </w:r>
      <w:r>
        <w:rPr>
          <w:sz w:val="22"/>
        </w:rPr>
        <w:t>trainers,</w:t>
      </w:r>
      <w:r>
        <w:rPr>
          <w:spacing w:val="-7"/>
          <w:sz w:val="22"/>
        </w:rPr>
        <w:t xml:space="preserve"> </w:t>
      </w:r>
      <w:r>
        <w:rPr>
          <w:sz w:val="22"/>
        </w:rPr>
        <w:t>managers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11"/>
          <w:sz w:val="22"/>
        </w:rPr>
        <w:t xml:space="preserve"> </w:t>
      </w:r>
      <w:r>
        <w:rPr>
          <w:sz w:val="22"/>
        </w:rPr>
        <w:t>executive</w:t>
      </w:r>
      <w:r>
        <w:rPr>
          <w:spacing w:val="-8"/>
          <w:sz w:val="22"/>
        </w:rPr>
        <w:t xml:space="preserve"> </w:t>
      </w:r>
      <w:r>
        <w:rPr>
          <w:sz w:val="22"/>
        </w:rPr>
        <w:t>in</w:t>
      </w:r>
      <w:r>
        <w:rPr>
          <w:spacing w:val="-52"/>
          <w:sz w:val="22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PMHA, as mandated by Hockey Canada and the NOHA, will be</w:t>
      </w:r>
      <w:r>
        <w:rPr>
          <w:spacing w:val="1"/>
          <w:sz w:val="22"/>
        </w:rPr>
        <w:t xml:space="preserve"> </w:t>
      </w:r>
      <w:r>
        <w:rPr>
          <w:sz w:val="22"/>
        </w:rPr>
        <w:t>reimbursed</w:t>
      </w:r>
      <w:r>
        <w:rPr>
          <w:spacing w:val="-5"/>
          <w:sz w:val="22"/>
        </w:rPr>
        <w:t xml:space="preserve"> </w:t>
      </w:r>
      <w:r>
        <w:rPr>
          <w:sz w:val="22"/>
        </w:rPr>
        <w:t>for</w:t>
      </w:r>
      <w:r>
        <w:rPr>
          <w:spacing w:val="-3"/>
          <w:sz w:val="22"/>
        </w:rPr>
        <w:t xml:space="preserve"> </w:t>
      </w:r>
      <w:r>
        <w:rPr>
          <w:sz w:val="22"/>
        </w:rPr>
        <w:t>by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39"/>
          <w:sz w:val="22"/>
        </w:rPr>
        <w:t xml:space="preserve"> </w:t>
      </w:r>
      <w:r>
        <w:rPr>
          <w:sz w:val="22"/>
        </w:rPr>
        <w:t>PMHA</w:t>
      </w:r>
      <w:r>
        <w:rPr>
          <w:spacing w:val="-2"/>
          <w:sz w:val="22"/>
        </w:rPr>
        <w:t xml:space="preserve"> </w:t>
      </w:r>
      <w:r>
        <w:rPr>
          <w:sz w:val="22"/>
        </w:rPr>
        <w:t>upon</w:t>
      </w:r>
      <w:r>
        <w:rPr>
          <w:spacing w:val="-3"/>
          <w:sz w:val="22"/>
        </w:rPr>
        <w:t xml:space="preserve"> </w:t>
      </w:r>
      <w:r>
        <w:rPr>
          <w:sz w:val="22"/>
        </w:rPr>
        <w:t>receipt being</w:t>
      </w:r>
      <w:r>
        <w:rPr>
          <w:spacing w:val="-8"/>
          <w:sz w:val="22"/>
        </w:rPr>
        <w:t xml:space="preserve"> </w:t>
      </w:r>
      <w:r>
        <w:rPr>
          <w:sz w:val="22"/>
        </w:rPr>
        <w:t>submitted.</w:t>
      </w:r>
    </w:p>
    <w:p>
      <w:pPr>
        <w:pStyle w:val="7"/>
        <w:spacing w:before="3"/>
      </w:pPr>
    </w:p>
    <w:p>
      <w:pPr>
        <w:pStyle w:val="2"/>
        <w:numPr>
          <w:ilvl w:val="0"/>
          <w:numId w:val="8"/>
        </w:numPr>
        <w:tabs>
          <w:tab w:val="left" w:pos="1044"/>
          <w:tab w:val="left" w:pos="1045"/>
        </w:tabs>
        <w:spacing w:before="0" w:after="0" w:line="251" w:lineRule="exact"/>
        <w:ind w:left="1044" w:right="0" w:hanging="721"/>
        <w:jc w:val="left"/>
        <w:rPr>
          <w:b w:val="0"/>
        </w:rPr>
      </w:pPr>
      <w:r>
        <w:t>RULES</w:t>
      </w:r>
      <w:r>
        <w:rPr>
          <w:spacing w:val="-9"/>
        </w:rPr>
        <w:t xml:space="preserve"> </w:t>
      </w:r>
      <w:r>
        <w:t>GOVERNING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PMHA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0" w:after="0" w:line="240" w:lineRule="auto"/>
        <w:ind w:left="1764" w:right="892" w:hanging="680"/>
        <w:jc w:val="left"/>
        <w:rPr>
          <w:sz w:val="22"/>
        </w:rPr>
      </w:pPr>
      <w:r>
        <w:rPr>
          <w:sz w:val="22"/>
        </w:rPr>
        <w:t>All</w:t>
      </w:r>
      <w:r>
        <w:rPr>
          <w:spacing w:val="-5"/>
          <w:sz w:val="22"/>
        </w:rPr>
        <w:t xml:space="preserve"> </w:t>
      </w:r>
      <w:r>
        <w:rPr>
          <w:sz w:val="22"/>
        </w:rPr>
        <w:t>rules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5"/>
          <w:sz w:val="22"/>
        </w:rPr>
        <w:t xml:space="preserve"> </w:t>
      </w:r>
      <w:r>
        <w:rPr>
          <w:sz w:val="22"/>
        </w:rPr>
        <w:t>Hockey</w:t>
      </w:r>
      <w:r>
        <w:rPr>
          <w:spacing w:val="-8"/>
          <w:sz w:val="22"/>
        </w:rPr>
        <w:t xml:space="preserve"> </w:t>
      </w:r>
      <w:r>
        <w:rPr>
          <w:sz w:val="22"/>
        </w:rPr>
        <w:t>Canada</w:t>
      </w:r>
      <w:r>
        <w:rPr>
          <w:spacing w:val="-9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NOHA</w:t>
      </w:r>
      <w:r>
        <w:rPr>
          <w:spacing w:val="-7"/>
          <w:sz w:val="22"/>
        </w:rPr>
        <w:t xml:space="preserve"> </w:t>
      </w:r>
      <w:r>
        <w:rPr>
          <w:sz w:val="22"/>
        </w:rPr>
        <w:t>will</w:t>
      </w:r>
      <w:r>
        <w:rPr>
          <w:spacing w:val="-3"/>
          <w:sz w:val="22"/>
        </w:rPr>
        <w:t xml:space="preserve"> </w:t>
      </w:r>
      <w:r>
        <w:rPr>
          <w:sz w:val="22"/>
        </w:rPr>
        <w:t>be</w:t>
      </w:r>
      <w:r>
        <w:rPr>
          <w:spacing w:val="-3"/>
          <w:sz w:val="22"/>
        </w:rPr>
        <w:t xml:space="preserve"> </w:t>
      </w:r>
      <w:r>
        <w:rPr>
          <w:sz w:val="22"/>
        </w:rPr>
        <w:t>observed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8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PMHA.</w:t>
      </w:r>
      <w:r>
        <w:rPr>
          <w:spacing w:val="-52"/>
          <w:sz w:val="22"/>
        </w:rPr>
        <w:t xml:space="preserve"> </w:t>
      </w:r>
      <w:r>
        <w:rPr>
          <w:sz w:val="22"/>
        </w:rPr>
        <w:t>However, a PMHA rules will prevail if stricter than the aforementioned</w:t>
      </w:r>
      <w:r>
        <w:rPr>
          <w:spacing w:val="1"/>
          <w:sz w:val="22"/>
        </w:rPr>
        <w:t xml:space="preserve"> </w:t>
      </w:r>
      <w:r>
        <w:rPr>
          <w:sz w:val="22"/>
        </w:rPr>
        <w:t>rules.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0" w:after="0" w:line="240" w:lineRule="auto"/>
        <w:ind w:left="1764" w:right="877" w:hanging="680"/>
        <w:jc w:val="left"/>
        <w:rPr>
          <w:sz w:val="22"/>
        </w:rPr>
      </w:pPr>
      <w:r>
        <w:rPr>
          <w:sz w:val="22"/>
        </w:rPr>
        <w:t>All</w:t>
      </w:r>
      <w:r>
        <w:rPr>
          <w:spacing w:val="-4"/>
          <w:sz w:val="22"/>
        </w:rPr>
        <w:t xml:space="preserve"> </w:t>
      </w:r>
      <w:r>
        <w:rPr>
          <w:sz w:val="22"/>
        </w:rPr>
        <w:t>players</w:t>
      </w:r>
      <w:r>
        <w:rPr>
          <w:spacing w:val="-7"/>
          <w:sz w:val="22"/>
        </w:rPr>
        <w:t xml:space="preserve"> </w:t>
      </w:r>
      <w:r>
        <w:rPr>
          <w:sz w:val="22"/>
        </w:rPr>
        <w:t>on</w:t>
      </w:r>
      <w:r>
        <w:rPr>
          <w:spacing w:val="-7"/>
          <w:sz w:val="22"/>
        </w:rPr>
        <w:t xml:space="preserve"> </w:t>
      </w:r>
      <w:r>
        <w:rPr>
          <w:sz w:val="22"/>
        </w:rPr>
        <w:t>teams</w:t>
      </w:r>
      <w:r>
        <w:rPr>
          <w:spacing w:val="-6"/>
          <w:sz w:val="22"/>
        </w:rPr>
        <w:t xml:space="preserve"> </w:t>
      </w:r>
      <w:r>
        <w:rPr>
          <w:sz w:val="22"/>
        </w:rPr>
        <w:t>must</w:t>
      </w:r>
      <w:r>
        <w:rPr>
          <w:spacing w:val="-4"/>
          <w:sz w:val="22"/>
        </w:rPr>
        <w:t xml:space="preserve"> </w:t>
      </w:r>
      <w:r>
        <w:rPr>
          <w:sz w:val="22"/>
        </w:rPr>
        <w:t>be</w:t>
      </w:r>
      <w:r>
        <w:rPr>
          <w:spacing w:val="-5"/>
          <w:sz w:val="22"/>
        </w:rPr>
        <w:t xml:space="preserve"> </w:t>
      </w:r>
      <w:r>
        <w:rPr>
          <w:sz w:val="22"/>
        </w:rPr>
        <w:t>dressed</w:t>
      </w:r>
      <w:r>
        <w:rPr>
          <w:spacing w:val="-6"/>
          <w:sz w:val="22"/>
        </w:rPr>
        <w:t xml:space="preserve"> </w:t>
      </w:r>
      <w:r>
        <w:rPr>
          <w:sz w:val="22"/>
        </w:rPr>
        <w:t>alike</w:t>
      </w:r>
      <w:r>
        <w:rPr>
          <w:spacing w:val="-6"/>
          <w:sz w:val="22"/>
        </w:rPr>
        <w:t xml:space="preserve"> </w:t>
      </w:r>
      <w:r>
        <w:rPr>
          <w:sz w:val="22"/>
        </w:rPr>
        <w:t>in</w:t>
      </w:r>
      <w:r>
        <w:rPr>
          <w:spacing w:val="-10"/>
          <w:sz w:val="22"/>
        </w:rPr>
        <w:t xml:space="preserve"> </w:t>
      </w:r>
      <w:r>
        <w:rPr>
          <w:sz w:val="22"/>
        </w:rPr>
        <w:t>numbers</w:t>
      </w:r>
      <w:r>
        <w:rPr>
          <w:spacing w:val="-6"/>
          <w:sz w:val="22"/>
        </w:rPr>
        <w:t xml:space="preserve"> </w:t>
      </w:r>
      <w:r>
        <w:rPr>
          <w:sz w:val="22"/>
        </w:rPr>
        <w:t>sweaters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7"/>
          <w:sz w:val="22"/>
        </w:rPr>
        <w:t xml:space="preserve"> </w:t>
      </w:r>
      <w:r>
        <w:rPr>
          <w:sz w:val="22"/>
        </w:rPr>
        <w:t>the</w:t>
      </w:r>
      <w:r>
        <w:rPr>
          <w:spacing w:val="-9"/>
          <w:sz w:val="22"/>
        </w:rPr>
        <w:t xml:space="preserve"> </w:t>
      </w:r>
      <w:r>
        <w:rPr>
          <w:sz w:val="22"/>
        </w:rPr>
        <w:t>same</w:t>
      </w:r>
      <w:r>
        <w:rPr>
          <w:spacing w:val="-52"/>
          <w:sz w:val="22"/>
        </w:rPr>
        <w:t xml:space="preserve"> </w:t>
      </w:r>
      <w:r>
        <w:rPr>
          <w:sz w:val="22"/>
        </w:rPr>
        <w:t>colour</w:t>
      </w:r>
      <w:r>
        <w:rPr>
          <w:spacing w:val="51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design.</w:t>
      </w:r>
    </w:p>
    <w:p>
      <w:pPr>
        <w:pStyle w:val="10"/>
        <w:widowControl w:val="0"/>
        <w:numPr>
          <w:numId w:val="0"/>
        </w:numPr>
        <w:tabs>
          <w:tab w:val="left" w:pos="1764"/>
          <w:tab w:val="left" w:pos="1765"/>
        </w:tabs>
        <w:autoSpaceDE w:val="0"/>
        <w:autoSpaceDN w:val="0"/>
        <w:spacing w:before="0" w:after="0" w:line="240" w:lineRule="auto"/>
        <w:ind w:right="877" w:rightChars="0"/>
        <w:jc w:val="left"/>
        <w:rPr>
          <w:sz w:val="22"/>
        </w:rPr>
      </w:pPr>
    </w:p>
    <w:p>
      <w:pPr>
        <w:pStyle w:val="10"/>
        <w:numPr>
          <w:ilvl w:val="1"/>
          <w:numId w:val="8"/>
        </w:numPr>
        <w:tabs>
          <w:tab w:val="left" w:pos="1765"/>
        </w:tabs>
        <w:spacing w:before="0" w:after="0" w:line="240" w:lineRule="auto"/>
        <w:ind w:left="1764" w:right="328" w:hanging="680"/>
        <w:jc w:val="both"/>
        <w:rPr>
          <w:sz w:val="22"/>
        </w:rPr>
      </w:pPr>
      <w:r>
        <w:rPr>
          <w:spacing w:val="-1"/>
          <w:sz w:val="22"/>
        </w:rPr>
        <w:t>A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player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is</w:t>
      </w:r>
      <w:r>
        <w:rPr>
          <w:spacing w:val="-9"/>
          <w:sz w:val="22"/>
        </w:rPr>
        <w:t xml:space="preserve"> </w:t>
      </w:r>
      <w:r>
        <w:rPr>
          <w:sz w:val="22"/>
        </w:rPr>
        <w:t>a</w:t>
      </w:r>
      <w:r>
        <w:rPr>
          <w:spacing w:val="-11"/>
          <w:sz w:val="22"/>
        </w:rPr>
        <w:t xml:space="preserve"> </w:t>
      </w:r>
      <w:r>
        <w:rPr>
          <w:sz w:val="22"/>
        </w:rPr>
        <w:t>person</w:t>
      </w:r>
      <w:r>
        <w:rPr>
          <w:spacing w:val="-9"/>
          <w:sz w:val="22"/>
        </w:rPr>
        <w:t xml:space="preserve"> </w:t>
      </w:r>
      <w:r>
        <w:rPr>
          <w:sz w:val="22"/>
        </w:rPr>
        <w:t>properly</w:t>
      </w:r>
      <w:r>
        <w:rPr>
          <w:spacing w:val="-13"/>
          <w:sz w:val="22"/>
        </w:rPr>
        <w:t xml:space="preserve"> </w:t>
      </w:r>
      <w:r>
        <w:rPr>
          <w:sz w:val="22"/>
        </w:rPr>
        <w:t>registered,</w:t>
      </w:r>
      <w:r>
        <w:rPr>
          <w:spacing w:val="-8"/>
          <w:sz w:val="22"/>
        </w:rPr>
        <w:t xml:space="preserve"> </w:t>
      </w:r>
      <w:r>
        <w:rPr>
          <w:sz w:val="22"/>
        </w:rPr>
        <w:t>having</w:t>
      </w:r>
      <w:r>
        <w:rPr>
          <w:spacing w:val="-14"/>
          <w:sz w:val="22"/>
        </w:rPr>
        <w:t xml:space="preserve"> </w:t>
      </w:r>
      <w:r>
        <w:rPr>
          <w:sz w:val="22"/>
        </w:rPr>
        <w:t>signed</w:t>
      </w:r>
      <w:r>
        <w:rPr>
          <w:spacing w:val="-11"/>
          <w:sz w:val="22"/>
        </w:rPr>
        <w:t xml:space="preserve"> </w:t>
      </w:r>
      <w:r>
        <w:rPr>
          <w:sz w:val="22"/>
        </w:rPr>
        <w:t>and</w:t>
      </w:r>
      <w:r>
        <w:rPr>
          <w:spacing w:val="-8"/>
          <w:sz w:val="22"/>
        </w:rPr>
        <w:t xml:space="preserve"> </w:t>
      </w:r>
      <w:r>
        <w:rPr>
          <w:sz w:val="22"/>
        </w:rPr>
        <w:t>filed</w:t>
      </w:r>
      <w:r>
        <w:rPr>
          <w:spacing w:val="-9"/>
          <w:sz w:val="22"/>
        </w:rPr>
        <w:t xml:space="preserve"> </w:t>
      </w:r>
      <w:r>
        <w:rPr>
          <w:sz w:val="22"/>
        </w:rPr>
        <w:t>with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10"/>
          <w:sz w:val="22"/>
        </w:rPr>
        <w:t xml:space="preserve"> </w:t>
      </w:r>
      <w:r>
        <w:rPr>
          <w:sz w:val="22"/>
        </w:rPr>
        <w:t>Registrar</w:t>
      </w:r>
      <w:r>
        <w:rPr>
          <w:spacing w:val="-52"/>
          <w:sz w:val="22"/>
        </w:rPr>
        <w:t xml:space="preserve"> </w:t>
      </w:r>
      <w:r>
        <w:rPr>
          <w:sz w:val="22"/>
        </w:rPr>
        <w:t>of the PMHA. A player must reside within the designated district (see Article #2)</w:t>
      </w:r>
      <w:r>
        <w:rPr>
          <w:spacing w:val="-52"/>
          <w:sz w:val="22"/>
        </w:rPr>
        <w:t xml:space="preserve"> </w:t>
      </w:r>
      <w:r>
        <w:rPr>
          <w:sz w:val="22"/>
        </w:rPr>
        <w:t>or must possess a Release form.</w:t>
      </w:r>
      <w:r>
        <w:rPr>
          <w:spacing w:val="1"/>
          <w:sz w:val="22"/>
        </w:rPr>
        <w:t xml:space="preserve"> </w:t>
      </w:r>
      <w:r>
        <w:rPr>
          <w:sz w:val="22"/>
        </w:rPr>
        <w:t>A player must have a birth certificate to sign a</w:t>
      </w:r>
      <w:r>
        <w:rPr>
          <w:spacing w:val="1"/>
          <w:sz w:val="22"/>
        </w:rPr>
        <w:t xml:space="preserve"> </w:t>
      </w:r>
      <w:r>
        <w:rPr>
          <w:sz w:val="22"/>
        </w:rPr>
        <w:t>NOHA</w:t>
      </w:r>
      <w:r>
        <w:rPr>
          <w:spacing w:val="-4"/>
          <w:sz w:val="22"/>
        </w:rPr>
        <w:t xml:space="preserve"> </w:t>
      </w:r>
      <w:r>
        <w:rPr>
          <w:sz w:val="22"/>
        </w:rPr>
        <w:t>player’s</w:t>
      </w:r>
      <w:r>
        <w:rPr>
          <w:spacing w:val="-2"/>
          <w:sz w:val="22"/>
        </w:rPr>
        <w:t xml:space="preserve"> </w:t>
      </w:r>
      <w:r>
        <w:rPr>
          <w:sz w:val="22"/>
        </w:rPr>
        <w:t>card.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0" w:after="0" w:line="240" w:lineRule="auto"/>
        <w:ind w:left="1764" w:right="1310" w:hanging="680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player</w:t>
      </w:r>
      <w:r>
        <w:rPr>
          <w:spacing w:val="-5"/>
          <w:sz w:val="22"/>
        </w:rPr>
        <w:t xml:space="preserve"> </w:t>
      </w:r>
      <w:r>
        <w:rPr>
          <w:sz w:val="22"/>
        </w:rPr>
        <w:t>who</w:t>
      </w:r>
      <w:r>
        <w:rPr>
          <w:spacing w:val="-5"/>
          <w:sz w:val="22"/>
        </w:rPr>
        <w:t xml:space="preserve"> </w:t>
      </w:r>
      <w:r>
        <w:rPr>
          <w:sz w:val="22"/>
        </w:rPr>
        <w:t>moves</w:t>
      </w:r>
      <w:r>
        <w:rPr>
          <w:spacing w:val="-7"/>
          <w:sz w:val="22"/>
        </w:rPr>
        <w:t xml:space="preserve"> </w:t>
      </w:r>
      <w:r>
        <w:rPr>
          <w:sz w:val="22"/>
        </w:rPr>
        <w:t>into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designated</w:t>
      </w:r>
      <w:r>
        <w:rPr>
          <w:spacing w:val="-7"/>
          <w:sz w:val="22"/>
        </w:rPr>
        <w:t xml:space="preserve"> </w:t>
      </w:r>
      <w:r>
        <w:rPr>
          <w:sz w:val="22"/>
        </w:rPr>
        <w:t>district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10"/>
          <w:sz w:val="22"/>
        </w:rPr>
        <w:t xml:space="preserve"> </w:t>
      </w:r>
      <w:r>
        <w:rPr>
          <w:sz w:val="22"/>
        </w:rPr>
        <w:t>PMHA</w:t>
      </w:r>
      <w:r>
        <w:rPr>
          <w:spacing w:val="-8"/>
          <w:sz w:val="22"/>
        </w:rPr>
        <w:t xml:space="preserve"> </w:t>
      </w:r>
      <w:r>
        <w:rPr>
          <w:sz w:val="22"/>
        </w:rPr>
        <w:t>after</w:t>
      </w:r>
      <w:r>
        <w:rPr>
          <w:spacing w:val="-8"/>
          <w:sz w:val="22"/>
        </w:rPr>
        <w:t xml:space="preserve"> </w:t>
      </w:r>
      <w:r>
        <w:rPr>
          <w:sz w:val="22"/>
        </w:rPr>
        <w:t>the</w:t>
      </w:r>
      <w:r>
        <w:rPr>
          <w:spacing w:val="-52"/>
          <w:sz w:val="22"/>
        </w:rPr>
        <w:t xml:space="preserve"> </w:t>
      </w:r>
      <w:r>
        <w:rPr>
          <w:sz w:val="22"/>
        </w:rPr>
        <w:t>final</w:t>
      </w:r>
      <w:r>
        <w:rPr>
          <w:spacing w:val="1"/>
          <w:sz w:val="22"/>
        </w:rPr>
        <w:t xml:space="preserve"> </w:t>
      </w:r>
      <w:r>
        <w:rPr>
          <w:sz w:val="22"/>
        </w:rPr>
        <w:t>signing date shall be allowed to play provided they meet all</w:t>
      </w:r>
      <w:r>
        <w:rPr>
          <w:spacing w:val="1"/>
          <w:sz w:val="22"/>
        </w:rPr>
        <w:t xml:space="preserve"> </w:t>
      </w:r>
      <w:r>
        <w:rPr>
          <w:sz w:val="22"/>
        </w:rPr>
        <w:t>registration</w:t>
      </w:r>
      <w:r>
        <w:rPr>
          <w:spacing w:val="52"/>
          <w:sz w:val="22"/>
        </w:rPr>
        <w:t xml:space="preserve"> </w:t>
      </w:r>
      <w:r>
        <w:rPr>
          <w:sz w:val="22"/>
        </w:rPr>
        <w:t>requirements.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0" w:after="0" w:line="240" w:lineRule="auto"/>
        <w:ind w:left="1764" w:right="230" w:hanging="680"/>
        <w:jc w:val="left"/>
        <w:rPr>
          <w:sz w:val="22"/>
        </w:rPr>
      </w:pPr>
      <w:r>
        <w:rPr>
          <w:sz w:val="22"/>
        </w:rPr>
        <w:t>Players</w:t>
      </w:r>
      <w:r>
        <w:rPr>
          <w:spacing w:val="-4"/>
          <w:sz w:val="22"/>
        </w:rPr>
        <w:t xml:space="preserve"> </w:t>
      </w:r>
      <w:r>
        <w:rPr>
          <w:sz w:val="22"/>
        </w:rPr>
        <w:t>who</w:t>
      </w:r>
      <w:r>
        <w:rPr>
          <w:spacing w:val="-9"/>
          <w:sz w:val="22"/>
        </w:rPr>
        <w:t xml:space="preserve"> </w:t>
      </w:r>
      <w:r>
        <w:rPr>
          <w:sz w:val="22"/>
        </w:rPr>
        <w:t>reside</w:t>
      </w:r>
      <w:r>
        <w:rPr>
          <w:spacing w:val="-5"/>
          <w:sz w:val="22"/>
        </w:rPr>
        <w:t xml:space="preserve"> </w:t>
      </w:r>
      <w:r>
        <w:rPr>
          <w:sz w:val="22"/>
        </w:rPr>
        <w:t>within</w:t>
      </w:r>
      <w:r>
        <w:rPr>
          <w:spacing w:val="-12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PMHA</w:t>
      </w:r>
      <w:r>
        <w:rPr>
          <w:spacing w:val="-8"/>
          <w:sz w:val="22"/>
        </w:rPr>
        <w:t xml:space="preserve"> </w:t>
      </w:r>
      <w:r>
        <w:rPr>
          <w:sz w:val="22"/>
        </w:rPr>
        <w:t>district</w:t>
      </w:r>
      <w:r>
        <w:rPr>
          <w:spacing w:val="-4"/>
          <w:sz w:val="22"/>
        </w:rPr>
        <w:t xml:space="preserve"> </w:t>
      </w:r>
      <w:r>
        <w:rPr>
          <w:sz w:val="22"/>
        </w:rPr>
        <w:t>must</w:t>
      </w:r>
      <w:r>
        <w:rPr>
          <w:spacing w:val="-4"/>
          <w:sz w:val="22"/>
        </w:rPr>
        <w:t xml:space="preserve"> </w:t>
      </w:r>
      <w:r>
        <w:rPr>
          <w:sz w:val="22"/>
        </w:rPr>
        <w:t>play</w:t>
      </w:r>
      <w:r>
        <w:rPr>
          <w:spacing w:val="-12"/>
          <w:sz w:val="22"/>
        </w:rPr>
        <w:t xml:space="preserve"> </w:t>
      </w:r>
      <w:r>
        <w:rPr>
          <w:sz w:val="22"/>
        </w:rPr>
        <w:t>in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PMHA.</w:t>
      </w:r>
      <w:r>
        <w:rPr>
          <w:spacing w:val="45"/>
          <w:sz w:val="22"/>
        </w:rPr>
        <w:t xml:space="preserve"> </w:t>
      </w:r>
      <w:r>
        <w:rPr>
          <w:sz w:val="22"/>
        </w:rPr>
        <w:t>Players</w:t>
      </w:r>
      <w:r>
        <w:rPr>
          <w:spacing w:val="-5"/>
          <w:sz w:val="22"/>
        </w:rPr>
        <w:t xml:space="preserve"> </w:t>
      </w:r>
      <w:r>
        <w:rPr>
          <w:sz w:val="22"/>
        </w:rPr>
        <w:t>will</w:t>
      </w:r>
      <w:r>
        <w:rPr>
          <w:spacing w:val="-52"/>
          <w:sz w:val="22"/>
        </w:rPr>
        <w:t xml:space="preserve"> </w:t>
      </w:r>
      <w:r>
        <w:rPr>
          <w:sz w:val="22"/>
        </w:rPr>
        <w:t>be released ONLY to AA and AAA teams that PMHA teams do not compete</w:t>
      </w:r>
      <w:r>
        <w:rPr>
          <w:spacing w:val="1"/>
          <w:sz w:val="22"/>
        </w:rPr>
        <w:t xml:space="preserve"> </w:t>
      </w:r>
      <w:r>
        <w:rPr>
          <w:sz w:val="22"/>
        </w:rPr>
        <w:t>against in regular league play.</w:t>
      </w:r>
      <w:r>
        <w:rPr>
          <w:spacing w:val="1"/>
          <w:sz w:val="22"/>
        </w:rPr>
        <w:t xml:space="preserve"> </w:t>
      </w:r>
      <w:r>
        <w:rPr>
          <w:sz w:val="22"/>
        </w:rPr>
        <w:t>PMHA will only consider a release to a AA team,</w:t>
      </w:r>
      <w:r>
        <w:rPr>
          <w:spacing w:val="1"/>
          <w:sz w:val="22"/>
        </w:rPr>
        <w:t xml:space="preserve"> </w:t>
      </w:r>
      <w:r>
        <w:rPr>
          <w:sz w:val="22"/>
        </w:rPr>
        <w:t>that</w:t>
      </w:r>
      <w:r>
        <w:rPr>
          <w:spacing w:val="-2"/>
          <w:sz w:val="22"/>
        </w:rPr>
        <w:t xml:space="preserve"> </w:t>
      </w:r>
      <w:r>
        <w:rPr>
          <w:sz w:val="22"/>
        </w:rPr>
        <w:t>plays</w:t>
      </w:r>
      <w:r>
        <w:rPr>
          <w:spacing w:val="-5"/>
          <w:sz w:val="22"/>
        </w:rPr>
        <w:t xml:space="preserve"> </w:t>
      </w:r>
      <w:r>
        <w:rPr>
          <w:sz w:val="22"/>
        </w:rPr>
        <w:t>against</w:t>
      </w:r>
      <w:r>
        <w:rPr>
          <w:spacing w:val="-2"/>
          <w:sz w:val="22"/>
        </w:rPr>
        <w:t xml:space="preserve"> </w:t>
      </w:r>
      <w:r>
        <w:rPr>
          <w:sz w:val="22"/>
        </w:rPr>
        <w:t>our</w:t>
      </w:r>
      <w:r>
        <w:rPr>
          <w:spacing w:val="-6"/>
          <w:sz w:val="22"/>
        </w:rPr>
        <w:t xml:space="preserve"> </w:t>
      </w:r>
      <w:r>
        <w:rPr>
          <w:sz w:val="22"/>
        </w:rPr>
        <w:t>teams,</w:t>
      </w:r>
      <w:r>
        <w:rPr>
          <w:spacing w:val="-3"/>
          <w:sz w:val="22"/>
        </w:rPr>
        <w:t xml:space="preserve"> </w:t>
      </w:r>
      <w:r>
        <w:rPr>
          <w:sz w:val="22"/>
        </w:rPr>
        <w:t>if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player</w:t>
      </w:r>
      <w:r>
        <w:rPr>
          <w:spacing w:val="-5"/>
          <w:sz w:val="22"/>
        </w:rPr>
        <w:t xml:space="preserve"> </w:t>
      </w:r>
      <w:r>
        <w:rPr>
          <w:sz w:val="22"/>
        </w:rPr>
        <w:t>is</w:t>
      </w:r>
      <w:r>
        <w:rPr>
          <w:spacing w:val="-2"/>
          <w:sz w:val="22"/>
        </w:rPr>
        <w:t xml:space="preserve"> </w:t>
      </w:r>
      <w:r>
        <w:rPr>
          <w:sz w:val="22"/>
        </w:rPr>
        <w:t>playing</w:t>
      </w:r>
      <w:r>
        <w:rPr>
          <w:spacing w:val="-10"/>
          <w:sz w:val="22"/>
        </w:rPr>
        <w:t xml:space="preserve"> </w:t>
      </w:r>
      <w:r>
        <w:rPr>
          <w:sz w:val="22"/>
        </w:rPr>
        <w:t>above</w:t>
      </w:r>
      <w:r>
        <w:rPr>
          <w:spacing w:val="-2"/>
          <w:sz w:val="22"/>
        </w:rPr>
        <w:t xml:space="preserve"> </w:t>
      </w:r>
      <w:r>
        <w:rPr>
          <w:sz w:val="22"/>
        </w:rPr>
        <w:t>his</w:t>
      </w:r>
      <w:r>
        <w:rPr>
          <w:spacing w:val="-5"/>
          <w:sz w:val="22"/>
        </w:rPr>
        <w:t xml:space="preserve"> </w:t>
      </w:r>
      <w:r>
        <w:rPr>
          <w:sz w:val="22"/>
        </w:rPr>
        <w:t>or</w:t>
      </w:r>
      <w:r>
        <w:rPr>
          <w:spacing w:val="-3"/>
          <w:sz w:val="22"/>
        </w:rPr>
        <w:t xml:space="preserve"> </w:t>
      </w:r>
      <w:r>
        <w:rPr>
          <w:sz w:val="22"/>
        </w:rPr>
        <w:t>her</w:t>
      </w:r>
      <w:r>
        <w:rPr>
          <w:spacing w:val="-5"/>
          <w:sz w:val="22"/>
        </w:rPr>
        <w:t xml:space="preserve"> </w:t>
      </w:r>
      <w:r>
        <w:rPr>
          <w:sz w:val="22"/>
        </w:rPr>
        <w:t>age</w:t>
      </w:r>
      <w:r>
        <w:rPr>
          <w:spacing w:val="-3"/>
          <w:sz w:val="22"/>
        </w:rPr>
        <w:t xml:space="preserve"> </w:t>
      </w:r>
      <w:r>
        <w:rPr>
          <w:sz w:val="22"/>
        </w:rPr>
        <w:t>group.</w:t>
      </w:r>
    </w:p>
    <w:p>
      <w:pPr>
        <w:pStyle w:val="7"/>
        <w:spacing w:before="42"/>
        <w:ind w:left="1644" w:right="110"/>
      </w:pPr>
      <w:r>
        <w:rPr>
          <w:spacing w:val="-1"/>
        </w:rPr>
        <w:t>Eg.:A</w:t>
      </w:r>
      <w:r>
        <w:rPr>
          <w:spacing w:val="-8"/>
        </w:rPr>
        <w:t xml:space="preserve"> </w:t>
      </w:r>
      <w:r>
        <w:rPr>
          <w:spacing w:val="-1"/>
        </w:rPr>
        <w:t>minor</w:t>
      </w:r>
      <w:r>
        <w:rPr>
          <w:spacing w:val="-9"/>
        </w:rPr>
        <w:t xml:space="preserve"> </w:t>
      </w:r>
      <w:r>
        <w:rPr>
          <w:spacing w:val="-1"/>
        </w:rPr>
        <w:t>playing</w:t>
      </w:r>
      <w:r>
        <w:rPr>
          <w:spacing w:val="-12"/>
        </w:rPr>
        <w:t xml:space="preserve"> </w:t>
      </w:r>
      <w:r>
        <w:rPr>
          <w:spacing w:val="-1"/>
        </w:rPr>
        <w:t>major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novice</w:t>
      </w:r>
      <w:r>
        <w:rPr>
          <w:spacing w:val="-8"/>
        </w:rPr>
        <w:t xml:space="preserve"> </w:t>
      </w:r>
      <w:r>
        <w:rPr>
          <w:spacing w:val="-1"/>
        </w:rPr>
        <w:t>laying</w:t>
      </w:r>
      <w:r>
        <w:rPr>
          <w:spacing w:val="-14"/>
        </w:rPr>
        <w:t xml:space="preserve"> </w:t>
      </w:r>
      <w:r>
        <w:rPr>
          <w:spacing w:val="-1"/>
        </w:rPr>
        <w:t>atom,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atom</w:t>
      </w:r>
      <w:r>
        <w:rPr>
          <w:spacing w:val="-16"/>
        </w:rPr>
        <w:t xml:space="preserve"> </w:t>
      </w:r>
      <w:r>
        <w:rPr>
          <w:spacing w:val="-1"/>
        </w:rPr>
        <w:t>playing</w:t>
      </w:r>
      <w:r>
        <w:rPr>
          <w:spacing w:val="-12"/>
        </w:rPr>
        <w:t xml:space="preserve"> </w:t>
      </w:r>
      <w:r>
        <w:t>PW.</w:t>
      </w:r>
      <w:r>
        <w:rPr>
          <w:spacing w:val="3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does</w:t>
      </w:r>
      <w:r>
        <w:rPr>
          <w:spacing w:val="-5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AA</w:t>
      </w:r>
      <w:r>
        <w:rPr>
          <w:spacing w:val="-1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AAA</w:t>
      </w:r>
      <w:r>
        <w:rPr>
          <w:spacing w:val="-5"/>
        </w:rPr>
        <w:t xml:space="preserve"> </w:t>
      </w:r>
      <w:r>
        <w:t>Hockey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that division.</w:t>
      </w:r>
    </w:p>
    <w:p>
      <w:pPr>
        <w:pStyle w:val="10"/>
        <w:numPr>
          <w:ilvl w:val="1"/>
          <w:numId w:val="8"/>
        </w:numPr>
        <w:tabs>
          <w:tab w:val="left" w:pos="1645"/>
        </w:tabs>
        <w:spacing w:before="0" w:after="0" w:line="240" w:lineRule="auto"/>
        <w:ind w:left="1644" w:right="931" w:hanging="680"/>
        <w:jc w:val="both"/>
        <w:rPr>
          <w:sz w:val="22"/>
        </w:rPr>
      </w:pPr>
      <w:r>
        <w:rPr>
          <w:sz w:val="22"/>
        </w:rPr>
        <w:t>Players, at the discretion of the executive committee may be released due to</w:t>
      </w:r>
      <w:r>
        <w:rPr>
          <w:spacing w:val="-52"/>
          <w:sz w:val="22"/>
        </w:rPr>
        <w:t xml:space="preserve"> </w:t>
      </w:r>
      <w:r>
        <w:rPr>
          <w:sz w:val="22"/>
        </w:rPr>
        <w:t>extreme</w:t>
      </w:r>
      <w:r>
        <w:rPr>
          <w:spacing w:val="-3"/>
          <w:sz w:val="22"/>
        </w:rPr>
        <w:t xml:space="preserve"> </w:t>
      </w:r>
      <w:r>
        <w:rPr>
          <w:sz w:val="22"/>
        </w:rPr>
        <w:t>circumstances,</w:t>
      </w:r>
      <w:r>
        <w:rPr>
          <w:spacing w:val="-1"/>
          <w:sz w:val="22"/>
        </w:rPr>
        <w:t xml:space="preserve"> </w:t>
      </w:r>
      <w:r>
        <w:rPr>
          <w:sz w:val="22"/>
        </w:rPr>
        <w:t>which</w:t>
      </w:r>
      <w:r>
        <w:rPr>
          <w:spacing w:val="-1"/>
          <w:sz w:val="22"/>
        </w:rPr>
        <w:t xml:space="preserve"> </w:t>
      </w:r>
      <w:r>
        <w:rPr>
          <w:sz w:val="22"/>
        </w:rPr>
        <w:t>must</w:t>
      </w:r>
      <w:r>
        <w:rPr>
          <w:spacing w:val="1"/>
          <w:sz w:val="22"/>
        </w:rPr>
        <w:t xml:space="preserve"> </w:t>
      </w:r>
      <w:r>
        <w:rPr>
          <w:sz w:val="22"/>
        </w:rPr>
        <w:t>be</w:t>
      </w:r>
      <w:r>
        <w:rPr>
          <w:spacing w:val="-3"/>
          <w:sz w:val="22"/>
        </w:rPr>
        <w:t xml:space="preserve"> </w:t>
      </w:r>
      <w:r>
        <w:rPr>
          <w:sz w:val="22"/>
        </w:rPr>
        <w:t>explained</w:t>
      </w:r>
      <w:r>
        <w:rPr>
          <w:spacing w:val="-1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writing,</w:t>
      </w:r>
      <w:r>
        <w:rPr>
          <w:spacing w:val="-5"/>
          <w:sz w:val="22"/>
        </w:rPr>
        <w:t xml:space="preserve"> </w:t>
      </w:r>
      <w:r>
        <w:rPr>
          <w:sz w:val="22"/>
        </w:rPr>
        <w:t>at</w:t>
      </w:r>
      <w:r>
        <w:rPr>
          <w:spacing w:val="-5"/>
          <w:sz w:val="22"/>
        </w:rPr>
        <w:t xml:space="preserve"> </w:t>
      </w:r>
      <w:r>
        <w:rPr>
          <w:sz w:val="22"/>
        </w:rPr>
        <w:t>least</w:t>
      </w:r>
      <w:r>
        <w:rPr>
          <w:spacing w:val="-4"/>
          <w:sz w:val="22"/>
        </w:rPr>
        <w:t xml:space="preserve"> </w:t>
      </w:r>
      <w:r>
        <w:rPr>
          <w:sz w:val="22"/>
        </w:rPr>
        <w:t>14</w:t>
      </w:r>
      <w:r>
        <w:rPr>
          <w:spacing w:val="-5"/>
          <w:sz w:val="22"/>
        </w:rPr>
        <w:t xml:space="preserve"> </w:t>
      </w:r>
      <w:r>
        <w:rPr>
          <w:sz w:val="22"/>
        </w:rPr>
        <w:t>days</w:t>
      </w:r>
      <w:r>
        <w:rPr>
          <w:spacing w:val="-53"/>
          <w:sz w:val="22"/>
        </w:rPr>
        <w:t xml:space="preserve"> </w:t>
      </w:r>
      <w:r>
        <w:rPr>
          <w:sz w:val="22"/>
        </w:rPr>
        <w:t>prior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release</w:t>
      </w:r>
      <w:r>
        <w:rPr>
          <w:spacing w:val="-6"/>
          <w:sz w:val="22"/>
        </w:rPr>
        <w:t xml:space="preserve"> </w:t>
      </w:r>
      <w:r>
        <w:rPr>
          <w:sz w:val="22"/>
        </w:rPr>
        <w:t>being</w:t>
      </w:r>
      <w:r>
        <w:rPr>
          <w:spacing w:val="-9"/>
          <w:sz w:val="22"/>
        </w:rPr>
        <w:t xml:space="preserve"> </w:t>
      </w:r>
      <w:r>
        <w:rPr>
          <w:sz w:val="22"/>
        </w:rPr>
        <w:t>required.</w:t>
      </w:r>
    </w:p>
    <w:p>
      <w:pPr>
        <w:pStyle w:val="10"/>
        <w:numPr>
          <w:ilvl w:val="1"/>
          <w:numId w:val="8"/>
        </w:numPr>
        <w:tabs>
          <w:tab w:val="left" w:pos="1645"/>
        </w:tabs>
        <w:spacing w:before="2" w:after="0" w:line="240" w:lineRule="auto"/>
        <w:ind w:left="1644" w:right="340" w:hanging="680"/>
        <w:jc w:val="both"/>
        <w:rPr>
          <w:sz w:val="22"/>
        </w:rPr>
      </w:pPr>
      <w:r>
        <w:rPr>
          <w:sz w:val="22"/>
        </w:rPr>
        <w:t>Players must play in their own age level at the discretion of the executive.</w:t>
      </w:r>
      <w:r>
        <w:rPr>
          <w:spacing w:val="1"/>
          <w:sz w:val="22"/>
        </w:rPr>
        <w:t xml:space="preserve"> </w:t>
      </w:r>
      <w:r>
        <w:rPr>
          <w:sz w:val="22"/>
        </w:rPr>
        <w:t>Eg.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player of exceptional ability may be moved up or a player with limited ability may</w:t>
      </w:r>
      <w:r>
        <w:rPr>
          <w:spacing w:val="-52"/>
          <w:sz w:val="22"/>
        </w:rPr>
        <w:t xml:space="preserve"> </w:t>
      </w:r>
      <w:r>
        <w:rPr>
          <w:sz w:val="22"/>
        </w:rPr>
        <w:t>be</w:t>
      </w:r>
      <w:r>
        <w:rPr>
          <w:spacing w:val="1"/>
          <w:sz w:val="22"/>
        </w:rPr>
        <w:t xml:space="preserve"> </w:t>
      </w:r>
      <w:r>
        <w:rPr>
          <w:sz w:val="22"/>
        </w:rPr>
        <w:t>moved</w:t>
      </w:r>
      <w:r>
        <w:rPr>
          <w:spacing w:val="1"/>
          <w:sz w:val="22"/>
        </w:rPr>
        <w:t xml:space="preserve"> </w:t>
      </w:r>
      <w:r>
        <w:rPr>
          <w:sz w:val="22"/>
        </w:rPr>
        <w:t>down.</w:t>
      </w:r>
      <w:r>
        <w:rPr>
          <w:spacing w:val="1"/>
          <w:sz w:val="22"/>
        </w:rPr>
        <w:t xml:space="preserve"> </w:t>
      </w:r>
      <w:r>
        <w:rPr>
          <w:sz w:val="22"/>
        </w:rPr>
        <w:t>This</w:t>
      </w:r>
      <w:r>
        <w:rPr>
          <w:spacing w:val="1"/>
          <w:sz w:val="22"/>
        </w:rPr>
        <w:t xml:space="preserve"> </w:t>
      </w:r>
      <w:r>
        <w:rPr>
          <w:sz w:val="22"/>
        </w:rPr>
        <w:t>movement</w:t>
      </w:r>
      <w:r>
        <w:rPr>
          <w:spacing w:val="1"/>
          <w:sz w:val="22"/>
        </w:rPr>
        <w:t xml:space="preserve"> </w:t>
      </w:r>
      <w:r>
        <w:rPr>
          <w:sz w:val="22"/>
        </w:rPr>
        <w:t>must</w:t>
      </w:r>
      <w:r>
        <w:rPr>
          <w:spacing w:val="1"/>
          <w:sz w:val="22"/>
        </w:rPr>
        <w:t xml:space="preserve"> </w:t>
      </w:r>
      <w:r>
        <w:rPr>
          <w:sz w:val="22"/>
        </w:rPr>
        <w:t>be</w:t>
      </w:r>
      <w:r>
        <w:rPr>
          <w:spacing w:val="1"/>
          <w:sz w:val="22"/>
        </w:rPr>
        <w:t xml:space="preserve"> </w:t>
      </w:r>
      <w:r>
        <w:rPr>
          <w:sz w:val="22"/>
        </w:rPr>
        <w:t>applied</w:t>
      </w:r>
      <w:r>
        <w:rPr>
          <w:spacing w:val="1"/>
          <w:sz w:val="22"/>
        </w:rPr>
        <w:t xml:space="preserve"> </w:t>
      </w:r>
      <w:r>
        <w:rPr>
          <w:sz w:val="22"/>
        </w:rPr>
        <w:t>for</w:t>
      </w:r>
      <w:r>
        <w:rPr>
          <w:spacing w:val="1"/>
          <w:sz w:val="22"/>
        </w:rPr>
        <w:t xml:space="preserve"> </w:t>
      </w:r>
      <w:r>
        <w:rPr>
          <w:sz w:val="22"/>
        </w:rPr>
        <w:t>in</w:t>
      </w:r>
      <w:r>
        <w:rPr>
          <w:spacing w:val="1"/>
          <w:sz w:val="22"/>
        </w:rPr>
        <w:t xml:space="preserve"> </w:t>
      </w:r>
      <w:r>
        <w:rPr>
          <w:sz w:val="22"/>
        </w:rPr>
        <w:t>writing</w:t>
      </w:r>
      <w:r>
        <w:rPr>
          <w:spacing w:val="1"/>
          <w:sz w:val="22"/>
        </w:rPr>
        <w:t xml:space="preserve"> </w:t>
      </w:r>
      <w:r>
        <w:rPr>
          <w:sz w:val="22"/>
        </w:rPr>
        <w:t>by</w:t>
      </w:r>
      <w:r>
        <w:rPr>
          <w:spacing w:val="1"/>
          <w:sz w:val="22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parent/guardian and be approved</w:t>
      </w:r>
      <w:r>
        <w:rPr>
          <w:spacing w:val="1"/>
          <w:sz w:val="22"/>
        </w:rPr>
        <w:t xml:space="preserve"> </w:t>
      </w:r>
      <w:r>
        <w:rPr>
          <w:sz w:val="22"/>
        </w:rPr>
        <w:t>by the executive.</w:t>
      </w:r>
      <w:r>
        <w:rPr>
          <w:spacing w:val="1"/>
          <w:sz w:val="22"/>
        </w:rPr>
        <w:t xml:space="preserve"> </w:t>
      </w:r>
      <w:r>
        <w:rPr>
          <w:sz w:val="22"/>
        </w:rPr>
        <w:t>Player</w:t>
      </w:r>
      <w:r>
        <w:rPr>
          <w:spacing w:val="1"/>
          <w:sz w:val="22"/>
        </w:rPr>
        <w:t xml:space="preserve"> </w:t>
      </w:r>
      <w:r>
        <w:rPr>
          <w:sz w:val="22"/>
        </w:rPr>
        <w:t>movement</w:t>
      </w:r>
      <w:r>
        <w:rPr>
          <w:spacing w:val="1"/>
          <w:sz w:val="22"/>
        </w:rPr>
        <w:t xml:space="preserve"> </w:t>
      </w:r>
      <w:r>
        <w:rPr>
          <w:sz w:val="22"/>
        </w:rPr>
        <w:t>due to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registration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numbers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will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be</w:t>
      </w:r>
      <w:r>
        <w:rPr>
          <w:spacing w:val="-17"/>
          <w:sz w:val="22"/>
        </w:rPr>
        <w:t xml:space="preserve"> </w:t>
      </w:r>
      <w:r>
        <w:rPr>
          <w:spacing w:val="-1"/>
          <w:sz w:val="22"/>
        </w:rPr>
        <w:t>decided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by</w:t>
      </w:r>
      <w:r>
        <w:rPr>
          <w:spacing w:val="-17"/>
          <w:sz w:val="22"/>
        </w:rPr>
        <w:t xml:space="preserve"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President,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the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Registrar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in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Chief</w:t>
      </w:r>
      <w:r>
        <w:rPr>
          <w:spacing w:val="-14"/>
          <w:sz w:val="22"/>
        </w:rPr>
        <w:t xml:space="preserve"> </w:t>
      </w:r>
      <w:r>
        <w:rPr>
          <w:sz w:val="22"/>
        </w:rPr>
        <w:t>and</w:t>
      </w:r>
      <w:r>
        <w:rPr>
          <w:spacing w:val="32"/>
          <w:sz w:val="22"/>
        </w:rPr>
        <w:t xml:space="preserve"> </w:t>
      </w:r>
      <w:r>
        <w:rPr>
          <w:sz w:val="22"/>
        </w:rPr>
        <w:t>one</w:t>
      </w:r>
      <w:r>
        <w:rPr>
          <w:spacing w:val="-53"/>
          <w:sz w:val="22"/>
        </w:rPr>
        <w:t xml:space="preserve"> </w:t>
      </w:r>
      <w:r>
        <w:rPr>
          <w:sz w:val="22"/>
        </w:rPr>
        <w:t>other</w:t>
      </w:r>
      <w:r>
        <w:rPr>
          <w:spacing w:val="-2"/>
          <w:sz w:val="22"/>
        </w:rPr>
        <w:t xml:space="preserve"> </w:t>
      </w:r>
      <w:r>
        <w:rPr>
          <w:sz w:val="22"/>
        </w:rPr>
        <w:t>executive member.</w:t>
      </w:r>
    </w:p>
    <w:p>
      <w:pPr>
        <w:pStyle w:val="10"/>
        <w:numPr>
          <w:ilvl w:val="1"/>
          <w:numId w:val="8"/>
        </w:numPr>
        <w:tabs>
          <w:tab w:val="left" w:pos="1645"/>
        </w:tabs>
        <w:spacing w:before="0" w:after="0" w:line="240" w:lineRule="auto"/>
        <w:ind w:left="1644" w:right="273" w:hanging="680"/>
        <w:jc w:val="both"/>
        <w:rPr>
          <w:sz w:val="22"/>
        </w:rPr>
      </w:pPr>
      <w:r>
        <w:rPr>
          <w:sz w:val="22"/>
        </w:rPr>
        <w:t>Any player may play up a category in Playdowns, league play or tournaments as an</w:t>
      </w:r>
      <w:r>
        <w:rPr>
          <w:spacing w:val="-52"/>
          <w:sz w:val="22"/>
        </w:rPr>
        <w:t xml:space="preserve"> </w:t>
      </w:r>
      <w:r>
        <w:rPr>
          <w:sz w:val="22"/>
        </w:rPr>
        <w:t>affiliated player.</w:t>
      </w:r>
      <w:r>
        <w:rPr>
          <w:spacing w:val="1"/>
          <w:sz w:val="22"/>
        </w:rPr>
        <w:t xml:space="preserve"> </w:t>
      </w:r>
      <w:r>
        <w:rPr>
          <w:sz w:val="22"/>
        </w:rPr>
        <w:t>However, their first obligation is to their own team.</w:t>
      </w:r>
      <w:r>
        <w:rPr>
          <w:spacing w:val="1"/>
          <w:sz w:val="22"/>
        </w:rPr>
        <w:t xml:space="preserve"> </w:t>
      </w:r>
      <w:r>
        <w:rPr>
          <w:sz w:val="22"/>
        </w:rPr>
        <w:t>Must have</w:t>
      </w:r>
      <w:r>
        <w:rPr>
          <w:spacing w:val="1"/>
          <w:sz w:val="22"/>
        </w:rPr>
        <w:t xml:space="preserve"> </w:t>
      </w:r>
      <w:r>
        <w:rPr>
          <w:sz w:val="22"/>
        </w:rPr>
        <w:t>written</w:t>
      </w:r>
      <w:r>
        <w:rPr>
          <w:spacing w:val="-5"/>
          <w:sz w:val="22"/>
        </w:rPr>
        <w:t xml:space="preserve"> </w:t>
      </w:r>
      <w:r>
        <w:rPr>
          <w:sz w:val="22"/>
        </w:rPr>
        <w:t>approval</w:t>
      </w:r>
      <w:r>
        <w:rPr>
          <w:spacing w:val="1"/>
          <w:sz w:val="22"/>
        </w:rPr>
        <w:t xml:space="preserve"> </w:t>
      </w:r>
      <w:r>
        <w:rPr>
          <w:sz w:val="22"/>
        </w:rPr>
        <w:t>from</w:t>
      </w:r>
      <w:r>
        <w:rPr>
          <w:spacing w:val="-10"/>
          <w:sz w:val="22"/>
        </w:rPr>
        <w:t xml:space="preserve"> </w:t>
      </w:r>
      <w:r>
        <w:rPr>
          <w:sz w:val="22"/>
        </w:rPr>
        <w:t>their</w:t>
      </w:r>
      <w:r>
        <w:rPr>
          <w:spacing w:val="-4"/>
          <w:sz w:val="22"/>
        </w:rPr>
        <w:t xml:space="preserve"> </w:t>
      </w:r>
      <w:r>
        <w:rPr>
          <w:sz w:val="22"/>
        </w:rPr>
        <w:t>own</w:t>
      </w:r>
      <w:r>
        <w:rPr>
          <w:spacing w:val="-2"/>
          <w:sz w:val="22"/>
        </w:rPr>
        <w:t xml:space="preserve"> </w:t>
      </w:r>
      <w:r>
        <w:rPr>
          <w:sz w:val="22"/>
        </w:rPr>
        <w:t>coach.</w:t>
      </w:r>
    </w:p>
    <w:p>
      <w:pPr>
        <w:pStyle w:val="10"/>
        <w:numPr>
          <w:ilvl w:val="1"/>
          <w:numId w:val="8"/>
        </w:numPr>
        <w:tabs>
          <w:tab w:val="left" w:pos="1645"/>
        </w:tabs>
        <w:spacing w:before="9" w:after="0" w:line="240" w:lineRule="auto"/>
        <w:ind w:left="1644" w:right="215" w:hanging="680"/>
        <w:jc w:val="both"/>
        <w:rPr>
          <w:sz w:val="22"/>
        </w:rPr>
      </w:pPr>
      <w:r>
        <w:rPr>
          <w:sz w:val="22"/>
        </w:rPr>
        <w:t>Players may not be dropped from the Rep teams after December 1</w:t>
      </w:r>
      <w:r>
        <w:rPr>
          <w:sz w:val="22"/>
          <w:vertAlign w:val="superscript"/>
        </w:rPr>
        <w:t>st</w:t>
      </w:r>
      <w:r>
        <w:rPr>
          <w:sz w:val="22"/>
          <w:vertAlign w:val="baseline"/>
        </w:rPr>
        <w:t xml:space="preserve"> unless approved</w:t>
      </w:r>
      <w:r>
        <w:rPr>
          <w:spacing w:val="-52"/>
          <w:sz w:val="22"/>
          <w:vertAlign w:val="baseline"/>
        </w:rPr>
        <w:t xml:space="preserve"> </w:t>
      </w:r>
      <w:r>
        <w:rPr>
          <w:sz w:val="22"/>
          <w:vertAlign w:val="baseline"/>
        </w:rPr>
        <w:t>by</w:t>
      </w:r>
      <w:r>
        <w:rPr>
          <w:spacing w:val="-6"/>
          <w:sz w:val="22"/>
          <w:vertAlign w:val="baseline"/>
        </w:rPr>
        <w:t xml:space="preserve"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 xml:space="preserve"> </w:t>
      </w:r>
      <w:r>
        <w:rPr>
          <w:sz w:val="22"/>
          <w:vertAlign w:val="baseline"/>
        </w:rPr>
        <w:t>Executive.</w:t>
      </w:r>
    </w:p>
    <w:p>
      <w:pPr>
        <w:pStyle w:val="10"/>
        <w:numPr>
          <w:ilvl w:val="1"/>
          <w:numId w:val="8"/>
        </w:numPr>
        <w:tabs>
          <w:tab w:val="left" w:pos="1645"/>
        </w:tabs>
        <w:spacing w:before="0" w:after="0" w:line="240" w:lineRule="auto"/>
        <w:ind w:left="1644" w:right="273" w:hanging="680"/>
        <w:jc w:val="both"/>
        <w:rPr>
          <w:sz w:val="22"/>
        </w:rPr>
      </w:pPr>
      <w:r>
        <w:rPr>
          <w:sz w:val="22"/>
        </w:rPr>
        <w:t>Players must be registered according to that season’s registration policy. (Schedule</w:t>
      </w:r>
      <w:r>
        <w:rPr>
          <w:spacing w:val="-52"/>
          <w:sz w:val="22"/>
        </w:rPr>
        <w:t xml:space="preserve"> </w:t>
      </w:r>
      <w:r>
        <w:rPr>
          <w:sz w:val="22"/>
        </w:rPr>
        <w:t>A).</w:t>
      </w:r>
    </w:p>
    <w:p>
      <w:pPr>
        <w:pStyle w:val="10"/>
        <w:numPr>
          <w:ilvl w:val="1"/>
          <w:numId w:val="8"/>
        </w:numPr>
        <w:tabs>
          <w:tab w:val="left" w:pos="1645"/>
        </w:tabs>
        <w:spacing w:before="0" w:after="0" w:line="240" w:lineRule="auto"/>
        <w:ind w:left="1644" w:right="344" w:hanging="680"/>
        <w:jc w:val="both"/>
        <w:rPr>
          <w:sz w:val="22"/>
        </w:rPr>
      </w:pPr>
      <w:r>
        <w:rPr>
          <w:sz w:val="22"/>
        </w:rPr>
        <w:t>Tournament</w:t>
      </w:r>
      <w:r>
        <w:rPr>
          <w:spacing w:val="-4"/>
          <w:sz w:val="22"/>
        </w:rPr>
        <w:t xml:space="preserve"> </w:t>
      </w:r>
      <w:r>
        <w:rPr>
          <w:sz w:val="22"/>
        </w:rPr>
        <w:t>fees</w:t>
      </w:r>
      <w:r>
        <w:rPr>
          <w:spacing w:val="-1"/>
          <w:sz w:val="22"/>
        </w:rPr>
        <w:t xml:space="preserve"> </w:t>
      </w:r>
      <w:r>
        <w:rPr>
          <w:sz w:val="22"/>
        </w:rPr>
        <w:t>must</w:t>
      </w:r>
      <w:r>
        <w:rPr>
          <w:spacing w:val="1"/>
          <w:sz w:val="22"/>
        </w:rPr>
        <w:t xml:space="preserve"> </w:t>
      </w:r>
      <w:r>
        <w:rPr>
          <w:sz w:val="22"/>
        </w:rPr>
        <w:t>be</w:t>
      </w:r>
      <w:r>
        <w:rPr>
          <w:spacing w:val="-3"/>
          <w:sz w:val="22"/>
        </w:rPr>
        <w:t xml:space="preserve"> </w:t>
      </w:r>
      <w:r>
        <w:rPr>
          <w:sz w:val="22"/>
        </w:rPr>
        <w:t>paid</w:t>
      </w:r>
      <w:r>
        <w:rPr>
          <w:spacing w:val="-4"/>
          <w:sz w:val="22"/>
        </w:rPr>
        <w:t xml:space="preserve"> </w:t>
      </w:r>
      <w:r>
        <w:rPr>
          <w:sz w:val="22"/>
        </w:rPr>
        <w:t>for</w:t>
      </w:r>
      <w:r>
        <w:rPr>
          <w:spacing w:val="-1"/>
          <w:sz w:val="22"/>
        </w:rPr>
        <w:t xml:space="preserve"> </w:t>
      </w:r>
      <w:r>
        <w:rPr>
          <w:sz w:val="22"/>
        </w:rPr>
        <w:t>by</w:t>
      </w:r>
      <w:r>
        <w:rPr>
          <w:spacing w:val="-7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teams</w:t>
      </w:r>
      <w:r>
        <w:rPr>
          <w:spacing w:val="-3"/>
          <w:sz w:val="22"/>
        </w:rPr>
        <w:t xml:space="preserve"> </w:t>
      </w:r>
      <w:r>
        <w:rPr>
          <w:sz w:val="22"/>
        </w:rPr>
        <w:t>entering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tournament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not</w:t>
      </w:r>
      <w:r>
        <w:rPr>
          <w:spacing w:val="-2"/>
          <w:sz w:val="22"/>
        </w:rPr>
        <w:t xml:space="preserve"> </w:t>
      </w:r>
      <w:r>
        <w:rPr>
          <w:sz w:val="22"/>
        </w:rPr>
        <w:t>by</w:t>
      </w:r>
      <w:r>
        <w:rPr>
          <w:spacing w:val="-52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PMHA.</w:t>
      </w:r>
    </w:p>
    <w:p>
      <w:pPr>
        <w:pStyle w:val="10"/>
        <w:numPr>
          <w:ilvl w:val="1"/>
          <w:numId w:val="8"/>
        </w:numPr>
        <w:tabs>
          <w:tab w:val="left" w:pos="1644"/>
          <w:tab w:val="left" w:pos="1645"/>
        </w:tabs>
        <w:spacing w:before="0" w:after="0" w:line="240" w:lineRule="auto"/>
        <w:ind w:left="1644" w:right="345" w:hanging="680"/>
        <w:jc w:val="left"/>
        <w:rPr>
          <w:sz w:val="22"/>
        </w:rPr>
      </w:pPr>
      <w:r>
        <w:rPr>
          <w:sz w:val="22"/>
        </w:rPr>
        <w:t>All player’s fees must be paid by September 5th of each year to receive an NOHA</w:t>
      </w:r>
      <w:r>
        <w:rPr>
          <w:spacing w:val="-52"/>
          <w:sz w:val="22"/>
        </w:rPr>
        <w:t xml:space="preserve"> </w:t>
      </w:r>
      <w:r>
        <w:rPr>
          <w:sz w:val="22"/>
        </w:rPr>
        <w:t>Player’s</w:t>
      </w:r>
      <w:r>
        <w:rPr>
          <w:spacing w:val="-10"/>
          <w:sz w:val="22"/>
        </w:rPr>
        <w:t xml:space="preserve"> </w:t>
      </w:r>
      <w:r>
        <w:rPr>
          <w:sz w:val="22"/>
        </w:rPr>
        <w:t>certificate</w:t>
      </w:r>
      <w:r>
        <w:rPr>
          <w:spacing w:val="-11"/>
          <w:sz w:val="22"/>
        </w:rPr>
        <w:t xml:space="preserve"> </w:t>
      </w:r>
      <w:r>
        <w:rPr>
          <w:sz w:val="22"/>
        </w:rPr>
        <w:t>to</w:t>
      </w:r>
      <w:r>
        <w:rPr>
          <w:spacing w:val="-11"/>
          <w:sz w:val="22"/>
        </w:rPr>
        <w:t xml:space="preserve"> </w:t>
      </w:r>
      <w:r>
        <w:rPr>
          <w:sz w:val="22"/>
        </w:rPr>
        <w:t>be</w:t>
      </w:r>
      <w:r>
        <w:rPr>
          <w:spacing w:val="-14"/>
          <w:sz w:val="22"/>
        </w:rPr>
        <w:t xml:space="preserve"> </w:t>
      </w:r>
      <w:r>
        <w:rPr>
          <w:sz w:val="22"/>
        </w:rPr>
        <w:t>eligible</w:t>
      </w:r>
      <w:r>
        <w:rPr>
          <w:spacing w:val="-10"/>
          <w:sz w:val="22"/>
        </w:rPr>
        <w:t xml:space="preserve"> </w:t>
      </w:r>
      <w:r>
        <w:rPr>
          <w:sz w:val="22"/>
        </w:rPr>
        <w:t>to</w:t>
      </w:r>
      <w:r>
        <w:rPr>
          <w:spacing w:val="-14"/>
          <w:sz w:val="22"/>
        </w:rPr>
        <w:t xml:space="preserve"> </w:t>
      </w:r>
      <w:r>
        <w:rPr>
          <w:sz w:val="22"/>
        </w:rPr>
        <w:t>play</w:t>
      </w:r>
      <w:r>
        <w:rPr>
          <w:spacing w:val="-14"/>
          <w:sz w:val="22"/>
        </w:rPr>
        <w:t xml:space="preserve"> </w:t>
      </w:r>
      <w:r>
        <w:rPr>
          <w:sz w:val="22"/>
        </w:rPr>
        <w:t>in</w:t>
      </w:r>
      <w:r>
        <w:rPr>
          <w:spacing w:val="-9"/>
          <w:sz w:val="22"/>
        </w:rPr>
        <w:t xml:space="preserve"> </w:t>
      </w:r>
      <w:r>
        <w:rPr>
          <w:sz w:val="22"/>
        </w:rPr>
        <w:t>games.</w:t>
      </w:r>
      <w:r>
        <w:rPr>
          <w:spacing w:val="36"/>
          <w:sz w:val="22"/>
        </w:rPr>
        <w:t xml:space="preserve"> </w:t>
      </w:r>
      <w:r>
        <w:rPr>
          <w:sz w:val="22"/>
        </w:rPr>
        <w:t>If</w:t>
      </w:r>
      <w:r>
        <w:rPr>
          <w:spacing w:val="-8"/>
          <w:sz w:val="22"/>
        </w:rPr>
        <w:t xml:space="preserve"> </w:t>
      </w:r>
      <w:r>
        <w:rPr>
          <w:sz w:val="22"/>
        </w:rPr>
        <w:t>payment</w:t>
      </w:r>
      <w:r>
        <w:rPr>
          <w:spacing w:val="-8"/>
          <w:sz w:val="22"/>
        </w:rPr>
        <w:t xml:space="preserve"> </w:t>
      </w:r>
      <w:r>
        <w:rPr>
          <w:sz w:val="22"/>
        </w:rPr>
        <w:t>in</w:t>
      </w:r>
      <w:r>
        <w:rPr>
          <w:spacing w:val="-12"/>
          <w:sz w:val="22"/>
        </w:rPr>
        <w:t xml:space="preserve"> </w:t>
      </w:r>
      <w:r>
        <w:rPr>
          <w:sz w:val="22"/>
        </w:rPr>
        <w:t>full</w:t>
      </w:r>
      <w:r>
        <w:rPr>
          <w:spacing w:val="-11"/>
          <w:sz w:val="22"/>
        </w:rPr>
        <w:t xml:space="preserve"> </w:t>
      </w:r>
      <w:r>
        <w:rPr>
          <w:sz w:val="22"/>
        </w:rPr>
        <w:t>is</w:t>
      </w:r>
      <w:r>
        <w:rPr>
          <w:spacing w:val="-11"/>
          <w:sz w:val="22"/>
        </w:rPr>
        <w:t xml:space="preserve"> </w:t>
      </w:r>
      <w:r>
        <w:rPr>
          <w:sz w:val="22"/>
        </w:rPr>
        <w:t>not</w:t>
      </w:r>
      <w:r>
        <w:rPr>
          <w:spacing w:val="-8"/>
          <w:sz w:val="22"/>
        </w:rPr>
        <w:t xml:space="preserve"> </w:t>
      </w:r>
      <w:r>
        <w:rPr>
          <w:sz w:val="22"/>
        </w:rPr>
        <w:t>received</w:t>
      </w:r>
      <w:r>
        <w:rPr>
          <w:spacing w:val="-52"/>
          <w:sz w:val="22"/>
        </w:rPr>
        <w:t xml:space="preserve"> </w:t>
      </w:r>
      <w:r>
        <w:rPr>
          <w:sz w:val="22"/>
        </w:rPr>
        <w:t>by September 5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, of the current season, then the player will not be carded with the</w:t>
      </w:r>
      <w:r>
        <w:rPr>
          <w:spacing w:val="-52"/>
          <w:sz w:val="22"/>
          <w:vertAlign w:val="baseline"/>
        </w:rPr>
        <w:t xml:space="preserve"> </w:t>
      </w:r>
      <w:r>
        <w:rPr>
          <w:sz w:val="22"/>
          <w:vertAlign w:val="baseline"/>
        </w:rPr>
        <w:t>NOHA</w:t>
      </w:r>
      <w:r>
        <w:rPr>
          <w:spacing w:val="-2"/>
          <w:sz w:val="22"/>
          <w:vertAlign w:val="baseline"/>
        </w:rPr>
        <w:t xml:space="preserve"> </w:t>
      </w:r>
      <w:r>
        <w:rPr>
          <w:sz w:val="22"/>
          <w:vertAlign w:val="baseline"/>
        </w:rPr>
        <w:t>and will</w:t>
      </w:r>
      <w:r>
        <w:rPr>
          <w:spacing w:val="-2"/>
          <w:sz w:val="22"/>
          <w:vertAlign w:val="baseline"/>
        </w:rPr>
        <w:t xml:space="preserve"> </w:t>
      </w:r>
      <w:r>
        <w:rPr>
          <w:sz w:val="22"/>
          <w:vertAlign w:val="baseline"/>
        </w:rPr>
        <w:t>not</w:t>
      </w:r>
      <w:r>
        <w:rPr>
          <w:spacing w:val="-2"/>
          <w:sz w:val="22"/>
          <w:vertAlign w:val="baseline"/>
        </w:rPr>
        <w:t xml:space="preserve"> </w:t>
      </w:r>
      <w:r>
        <w:rPr>
          <w:sz w:val="22"/>
          <w:vertAlign w:val="baseline"/>
        </w:rPr>
        <w:t>be</w:t>
      </w:r>
      <w:r>
        <w:rPr>
          <w:spacing w:val="-1"/>
          <w:sz w:val="22"/>
          <w:vertAlign w:val="baseline"/>
        </w:rPr>
        <w:t xml:space="preserve"> </w:t>
      </w:r>
      <w:r>
        <w:rPr>
          <w:sz w:val="22"/>
          <w:vertAlign w:val="baseline"/>
        </w:rPr>
        <w:t>allowed to participate</w:t>
      </w:r>
      <w:r>
        <w:rPr>
          <w:spacing w:val="-2"/>
          <w:sz w:val="22"/>
          <w:vertAlign w:val="baseline"/>
        </w:rPr>
        <w:t xml:space="preserve"> </w:t>
      </w:r>
      <w:r>
        <w:rPr>
          <w:sz w:val="22"/>
          <w:vertAlign w:val="baseline"/>
        </w:rPr>
        <w:t>in</w:t>
      </w:r>
      <w:r>
        <w:rPr>
          <w:spacing w:val="-1"/>
          <w:sz w:val="22"/>
          <w:vertAlign w:val="baseline"/>
        </w:rPr>
        <w:t xml:space="preserve"> </w:t>
      </w:r>
      <w:r>
        <w:rPr>
          <w:sz w:val="22"/>
          <w:vertAlign w:val="baseline"/>
        </w:rPr>
        <w:t>any</w:t>
      </w:r>
      <w:r>
        <w:rPr>
          <w:spacing w:val="-3"/>
          <w:sz w:val="22"/>
          <w:vertAlign w:val="baseline"/>
        </w:rPr>
        <w:t xml:space="preserve"> </w:t>
      </w:r>
      <w:r>
        <w:rPr>
          <w:sz w:val="22"/>
          <w:vertAlign w:val="baseline"/>
        </w:rPr>
        <w:t>PMHA</w:t>
      </w:r>
      <w:r>
        <w:rPr>
          <w:spacing w:val="-1"/>
          <w:sz w:val="22"/>
          <w:vertAlign w:val="baseline"/>
        </w:rPr>
        <w:t xml:space="preserve"> </w:t>
      </w:r>
      <w:r>
        <w:rPr>
          <w:sz w:val="22"/>
          <w:vertAlign w:val="baseline"/>
        </w:rPr>
        <w:t>activities.</w:t>
      </w:r>
    </w:p>
    <w:p>
      <w:pPr>
        <w:pStyle w:val="10"/>
        <w:numPr>
          <w:ilvl w:val="1"/>
          <w:numId w:val="8"/>
        </w:numPr>
        <w:tabs>
          <w:tab w:val="left" w:pos="1644"/>
          <w:tab w:val="left" w:pos="1645"/>
        </w:tabs>
        <w:spacing w:before="0" w:after="0" w:line="240" w:lineRule="auto"/>
        <w:ind w:left="1644" w:right="568" w:hanging="680"/>
        <w:jc w:val="left"/>
        <w:rPr>
          <w:sz w:val="22"/>
        </w:rPr>
      </w:pPr>
      <w:r>
        <w:rPr>
          <w:sz w:val="22"/>
        </w:rPr>
        <w:t>All players carded rep may be expected to raise extra funds or pay out of pocket</w:t>
      </w:r>
      <w:r>
        <w:rPr>
          <w:spacing w:val="-52"/>
          <w:sz w:val="22"/>
        </w:rPr>
        <w:t xml:space="preserve"> </w:t>
      </w:r>
      <w:r>
        <w:rPr>
          <w:sz w:val="22"/>
        </w:rPr>
        <w:t>extra</w:t>
      </w:r>
      <w:r>
        <w:rPr>
          <w:spacing w:val="-3"/>
          <w:sz w:val="22"/>
        </w:rPr>
        <w:t xml:space="preserve"> </w:t>
      </w:r>
      <w:r>
        <w:rPr>
          <w:sz w:val="22"/>
        </w:rPr>
        <w:t>funds</w:t>
      </w:r>
      <w:r>
        <w:rPr>
          <w:spacing w:val="-4"/>
          <w:sz w:val="22"/>
        </w:rPr>
        <w:t xml:space="preserve"> </w:t>
      </w:r>
      <w:r>
        <w:rPr>
          <w:sz w:val="22"/>
        </w:rPr>
        <w:t>for</w:t>
      </w:r>
      <w:r>
        <w:rPr>
          <w:spacing w:val="-4"/>
          <w:sz w:val="22"/>
        </w:rPr>
        <w:t xml:space="preserve"> </w:t>
      </w:r>
      <w:r>
        <w:rPr>
          <w:sz w:val="22"/>
        </w:rPr>
        <w:t>rep</w:t>
      </w:r>
      <w:r>
        <w:rPr>
          <w:spacing w:val="-5"/>
          <w:sz w:val="22"/>
        </w:rPr>
        <w:t xml:space="preserve"> </w:t>
      </w:r>
      <w:r>
        <w:rPr>
          <w:sz w:val="22"/>
        </w:rPr>
        <w:t>hockey.</w:t>
      </w:r>
    </w:p>
    <w:p>
      <w:pPr>
        <w:pStyle w:val="10"/>
        <w:numPr>
          <w:ilvl w:val="1"/>
          <w:numId w:val="8"/>
        </w:numPr>
        <w:tabs>
          <w:tab w:val="left" w:pos="1644"/>
          <w:tab w:val="left" w:pos="1645"/>
        </w:tabs>
        <w:spacing w:before="0" w:after="0" w:line="240" w:lineRule="auto"/>
        <w:ind w:left="1644" w:right="340" w:hanging="560"/>
        <w:jc w:val="left"/>
        <w:rPr>
          <w:sz w:val="22"/>
        </w:rPr>
      </w:pPr>
      <w:r>
        <w:rPr>
          <w:sz w:val="22"/>
        </w:rPr>
        <w:t>Registration numbers as of Sept 1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 xml:space="preserve"> will be used to determine team size for Rep</w:t>
      </w:r>
      <w:r>
        <w:rPr>
          <w:spacing w:val="1"/>
          <w:sz w:val="22"/>
          <w:vertAlign w:val="baseline"/>
        </w:rPr>
        <w:t xml:space="preserve"> </w:t>
      </w:r>
      <w:r>
        <w:rPr>
          <w:sz w:val="22"/>
          <w:vertAlign w:val="baseline"/>
        </w:rPr>
        <w:t>and</w:t>
      </w:r>
      <w:r>
        <w:rPr>
          <w:spacing w:val="40"/>
          <w:sz w:val="22"/>
          <w:vertAlign w:val="baseline"/>
        </w:rPr>
        <w:t xml:space="preserve"> </w:t>
      </w:r>
      <w:r>
        <w:rPr>
          <w:sz w:val="22"/>
          <w:vertAlign w:val="baseline"/>
        </w:rPr>
        <w:t>House</w:t>
      </w:r>
      <w:r>
        <w:rPr>
          <w:spacing w:val="35"/>
          <w:sz w:val="22"/>
          <w:vertAlign w:val="baseline"/>
        </w:rPr>
        <w:t xml:space="preserve"> </w:t>
      </w:r>
      <w:r>
        <w:rPr>
          <w:sz w:val="22"/>
          <w:vertAlign w:val="baseline"/>
        </w:rPr>
        <w:t>league</w:t>
      </w:r>
      <w:r>
        <w:rPr>
          <w:spacing w:val="37"/>
          <w:sz w:val="22"/>
          <w:vertAlign w:val="baseline"/>
        </w:rPr>
        <w:t xml:space="preserve"> </w:t>
      </w:r>
      <w:r>
        <w:rPr>
          <w:sz w:val="22"/>
          <w:vertAlign w:val="baseline"/>
        </w:rPr>
        <w:t>teams.</w:t>
      </w:r>
      <w:r>
        <w:rPr>
          <w:spacing w:val="6"/>
          <w:sz w:val="22"/>
          <w:vertAlign w:val="baseline"/>
        </w:rPr>
        <w:t xml:space="preserve"> </w:t>
      </w:r>
      <w:r>
        <w:rPr>
          <w:sz w:val="22"/>
          <w:vertAlign w:val="baseline"/>
        </w:rPr>
        <w:t>Rep</w:t>
      </w:r>
      <w:r>
        <w:rPr>
          <w:spacing w:val="40"/>
          <w:sz w:val="22"/>
          <w:vertAlign w:val="baseline"/>
        </w:rPr>
        <w:t xml:space="preserve"> </w:t>
      </w:r>
      <w:r>
        <w:rPr>
          <w:sz w:val="22"/>
          <w:vertAlign w:val="baseline"/>
        </w:rPr>
        <w:t>and</w:t>
      </w:r>
      <w:r>
        <w:rPr>
          <w:spacing w:val="40"/>
          <w:sz w:val="22"/>
          <w:vertAlign w:val="baseline"/>
        </w:rPr>
        <w:t xml:space="preserve"> </w:t>
      </w:r>
      <w:r>
        <w:rPr>
          <w:sz w:val="22"/>
          <w:vertAlign w:val="baseline"/>
        </w:rPr>
        <w:t>House</w:t>
      </w:r>
      <w:r>
        <w:rPr>
          <w:spacing w:val="34"/>
          <w:sz w:val="22"/>
          <w:vertAlign w:val="baseline"/>
        </w:rPr>
        <w:t xml:space="preserve"> </w:t>
      </w:r>
      <w:r>
        <w:rPr>
          <w:sz w:val="22"/>
          <w:vertAlign w:val="baseline"/>
        </w:rPr>
        <w:t>teams</w:t>
      </w:r>
      <w:r>
        <w:rPr>
          <w:spacing w:val="40"/>
          <w:sz w:val="22"/>
          <w:vertAlign w:val="baseline"/>
        </w:rPr>
        <w:t xml:space="preserve"> </w:t>
      </w:r>
      <w:r>
        <w:rPr>
          <w:sz w:val="22"/>
          <w:vertAlign w:val="baseline"/>
        </w:rPr>
        <w:t>should</w:t>
      </w:r>
      <w:r>
        <w:rPr>
          <w:spacing w:val="35"/>
          <w:sz w:val="22"/>
          <w:vertAlign w:val="baseline"/>
        </w:rPr>
        <w:t xml:space="preserve"> </w:t>
      </w:r>
      <w:r>
        <w:rPr>
          <w:sz w:val="22"/>
          <w:vertAlign w:val="baseline"/>
        </w:rPr>
        <w:t>be</w:t>
      </w:r>
      <w:r>
        <w:rPr>
          <w:spacing w:val="37"/>
          <w:sz w:val="22"/>
          <w:vertAlign w:val="baseline"/>
        </w:rPr>
        <w:t xml:space="preserve"> </w:t>
      </w:r>
      <w:r>
        <w:rPr>
          <w:sz w:val="22"/>
          <w:vertAlign w:val="baseline"/>
        </w:rPr>
        <w:t>split</w:t>
      </w:r>
      <w:r>
        <w:rPr>
          <w:spacing w:val="40"/>
          <w:sz w:val="22"/>
          <w:vertAlign w:val="baseline"/>
        </w:rPr>
        <w:t xml:space="preserve"> </w:t>
      </w:r>
      <w:r>
        <w:rPr>
          <w:sz w:val="22"/>
          <w:vertAlign w:val="baseline"/>
        </w:rPr>
        <w:t>evenly</w:t>
      </w:r>
      <w:r>
        <w:rPr>
          <w:spacing w:val="33"/>
          <w:sz w:val="22"/>
          <w:vertAlign w:val="baseline"/>
        </w:rPr>
        <w:t xml:space="preserve"> </w:t>
      </w:r>
      <w:r>
        <w:rPr>
          <w:sz w:val="22"/>
          <w:vertAlign w:val="baseline"/>
        </w:rPr>
        <w:t>where</w:t>
      </w:r>
      <w:r>
        <w:rPr>
          <w:spacing w:val="-52"/>
          <w:sz w:val="22"/>
          <w:vertAlign w:val="baseline"/>
        </w:rPr>
        <w:t xml:space="preserve"> </w:t>
      </w:r>
      <w:r>
        <w:rPr>
          <w:sz w:val="22"/>
          <w:vertAlign w:val="baseline"/>
        </w:rPr>
        <w:t>possible.</w:t>
      </w:r>
      <w:r>
        <w:rPr>
          <w:spacing w:val="11"/>
          <w:sz w:val="22"/>
          <w:vertAlign w:val="baseline"/>
        </w:rPr>
        <w:t xml:space="preserve"> </w:t>
      </w:r>
      <w:r>
        <w:rPr>
          <w:sz w:val="22"/>
          <w:vertAlign w:val="baseline"/>
        </w:rPr>
        <w:t>Eg,</w:t>
      </w:r>
      <w:r>
        <w:rPr>
          <w:spacing w:val="5"/>
          <w:sz w:val="22"/>
          <w:vertAlign w:val="baseline"/>
        </w:rPr>
        <w:t xml:space="preserve"> </w:t>
      </w:r>
      <w:r>
        <w:rPr>
          <w:sz w:val="22"/>
          <w:vertAlign w:val="baseline"/>
        </w:rPr>
        <w:t>22</w:t>
      </w:r>
      <w:r>
        <w:rPr>
          <w:spacing w:val="4"/>
          <w:sz w:val="22"/>
          <w:vertAlign w:val="baseline"/>
        </w:rPr>
        <w:t xml:space="preserve"> </w:t>
      </w:r>
      <w:r>
        <w:rPr>
          <w:sz w:val="22"/>
          <w:vertAlign w:val="baseline"/>
        </w:rPr>
        <w:t>players</w:t>
      </w:r>
      <w:r>
        <w:rPr>
          <w:spacing w:val="5"/>
          <w:sz w:val="22"/>
          <w:vertAlign w:val="baseline"/>
        </w:rPr>
        <w:t xml:space="preserve"> </w:t>
      </w:r>
      <w:r>
        <w:rPr>
          <w:sz w:val="22"/>
          <w:vertAlign w:val="baseline"/>
        </w:rPr>
        <w:t>or</w:t>
      </w:r>
      <w:r>
        <w:rPr>
          <w:spacing w:val="-1"/>
          <w:sz w:val="22"/>
          <w:vertAlign w:val="baseline"/>
        </w:rPr>
        <w:t xml:space="preserve"> </w:t>
      </w:r>
      <w:r>
        <w:rPr>
          <w:sz w:val="22"/>
          <w:vertAlign w:val="baseline"/>
        </w:rPr>
        <w:t>20</w:t>
      </w:r>
      <w:r>
        <w:rPr>
          <w:spacing w:val="6"/>
          <w:sz w:val="22"/>
          <w:vertAlign w:val="baseline"/>
        </w:rPr>
        <w:t xml:space="preserve"> </w:t>
      </w:r>
      <w:r>
        <w:rPr>
          <w:sz w:val="22"/>
          <w:vertAlign w:val="baseline"/>
        </w:rPr>
        <w:t>skaters</w:t>
      </w:r>
      <w:r>
        <w:rPr>
          <w:spacing w:val="5"/>
          <w:sz w:val="22"/>
          <w:vertAlign w:val="baseline"/>
        </w:rPr>
        <w:t xml:space="preserve"> </w:t>
      </w:r>
      <w:r>
        <w:rPr>
          <w:sz w:val="22"/>
          <w:vertAlign w:val="baseline"/>
        </w:rPr>
        <w:t>and</w:t>
      </w:r>
      <w:r>
        <w:rPr>
          <w:spacing w:val="6"/>
          <w:sz w:val="22"/>
          <w:vertAlign w:val="baseline"/>
        </w:rPr>
        <w:t xml:space="preserve"> </w:t>
      </w:r>
      <w:r>
        <w:rPr>
          <w:sz w:val="22"/>
          <w:vertAlign w:val="baseline"/>
        </w:rPr>
        <w:t>2</w:t>
      </w:r>
      <w:r>
        <w:rPr>
          <w:spacing w:val="4"/>
          <w:sz w:val="22"/>
          <w:vertAlign w:val="baseline"/>
        </w:rPr>
        <w:t xml:space="preserve"> </w:t>
      </w:r>
      <w:r>
        <w:rPr>
          <w:sz w:val="22"/>
          <w:vertAlign w:val="baseline"/>
        </w:rPr>
        <w:t>goalies</w:t>
      </w:r>
      <w:r>
        <w:rPr>
          <w:spacing w:val="2"/>
          <w:sz w:val="22"/>
          <w:vertAlign w:val="baseline"/>
        </w:rPr>
        <w:t xml:space="preserve"> </w:t>
      </w:r>
      <w:r>
        <w:rPr>
          <w:sz w:val="22"/>
          <w:vertAlign w:val="baseline"/>
        </w:rPr>
        <w:t>=</w:t>
      </w:r>
      <w:r>
        <w:rPr>
          <w:spacing w:val="4"/>
          <w:sz w:val="22"/>
          <w:vertAlign w:val="baseline"/>
        </w:rPr>
        <w:t xml:space="preserve"> </w:t>
      </w:r>
      <w:r>
        <w:rPr>
          <w:sz w:val="22"/>
          <w:vertAlign w:val="baseline"/>
        </w:rPr>
        <w:t>10</w:t>
      </w:r>
      <w:r>
        <w:rPr>
          <w:spacing w:val="4"/>
          <w:sz w:val="22"/>
          <w:vertAlign w:val="baseline"/>
        </w:rPr>
        <w:t xml:space="preserve"> </w:t>
      </w:r>
      <w:r>
        <w:rPr>
          <w:sz w:val="22"/>
          <w:vertAlign w:val="baseline"/>
        </w:rPr>
        <w:t>rep skaters</w:t>
      </w:r>
      <w:r>
        <w:rPr>
          <w:spacing w:val="4"/>
          <w:sz w:val="22"/>
          <w:vertAlign w:val="baseline"/>
        </w:rPr>
        <w:t xml:space="preserve"> </w:t>
      </w:r>
      <w:r>
        <w:rPr>
          <w:sz w:val="22"/>
          <w:vertAlign w:val="baseline"/>
        </w:rPr>
        <w:t>and</w:t>
      </w:r>
      <w:r>
        <w:rPr>
          <w:spacing w:val="2"/>
          <w:sz w:val="22"/>
          <w:vertAlign w:val="baseline"/>
        </w:rPr>
        <w:t xml:space="preserve"> </w:t>
      </w:r>
      <w:r>
        <w:rPr>
          <w:sz w:val="22"/>
          <w:vertAlign w:val="baseline"/>
        </w:rPr>
        <w:t>1</w:t>
      </w:r>
      <w:r>
        <w:rPr>
          <w:spacing w:val="4"/>
          <w:sz w:val="22"/>
          <w:vertAlign w:val="baseline"/>
        </w:rPr>
        <w:t xml:space="preserve"> </w:t>
      </w:r>
      <w:r>
        <w:rPr>
          <w:sz w:val="22"/>
          <w:vertAlign w:val="baseline"/>
        </w:rPr>
        <w:t>goalie,</w:t>
      </w:r>
    </w:p>
    <w:p>
      <w:pPr>
        <w:pStyle w:val="7"/>
        <w:spacing w:before="54"/>
        <w:ind w:left="1644"/>
        <w:jc w:val="center"/>
      </w:pPr>
      <w:r>
        <w:t>10</w:t>
      </w:r>
      <w:r>
        <w:rPr>
          <w:spacing w:val="1"/>
        </w:rPr>
        <w:t xml:space="preserve"> </w:t>
      </w:r>
      <w:r>
        <w:t>house</w:t>
      </w:r>
      <w:r>
        <w:rPr>
          <w:spacing w:val="2"/>
        </w:rPr>
        <w:t xml:space="preserve"> </w:t>
      </w:r>
      <w:r>
        <w:t>skaters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goalie.</w:t>
      </w:r>
    </w:p>
    <w:p>
      <w:pPr>
        <w:pStyle w:val="7"/>
        <w:spacing w:before="1" w:line="253" w:lineRule="exact"/>
        <w:ind w:left="2365"/>
        <w:jc w:val="center"/>
      </w:pPr>
      <w:r>
        <w:t>23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10+1,</w:t>
      </w:r>
      <w:r>
        <w:rPr>
          <w:spacing w:val="-4"/>
        </w:rPr>
        <w:t xml:space="preserve"> </w:t>
      </w:r>
      <w:r>
        <w:t>11+1</w:t>
      </w:r>
    </w:p>
    <w:p>
      <w:pPr>
        <w:pStyle w:val="7"/>
        <w:spacing w:line="252" w:lineRule="exact"/>
        <w:ind w:left="2365"/>
        <w:jc w:val="center"/>
      </w:pPr>
      <w:r>
        <w:t>24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11+1,</w:t>
      </w:r>
      <w:r>
        <w:rPr>
          <w:spacing w:val="-4"/>
        </w:rPr>
        <w:t xml:space="preserve"> </w:t>
      </w:r>
      <w:r>
        <w:t>11+1</w:t>
      </w:r>
    </w:p>
    <w:p>
      <w:pPr>
        <w:pStyle w:val="7"/>
        <w:spacing w:line="252" w:lineRule="exact"/>
        <w:ind w:left="2365"/>
        <w:jc w:val="center"/>
      </w:pPr>
      <w:r>
        <w:t>25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12+1,</w:t>
      </w:r>
      <w:r>
        <w:rPr>
          <w:spacing w:val="-4"/>
        </w:rPr>
        <w:t xml:space="preserve"> </w:t>
      </w:r>
      <w:r>
        <w:t>11+1</w:t>
      </w:r>
    </w:p>
    <w:p>
      <w:pPr>
        <w:pStyle w:val="7"/>
        <w:spacing w:before="1" w:line="252" w:lineRule="exact"/>
        <w:ind w:left="2365"/>
        <w:jc w:val="center"/>
      </w:pPr>
      <w:r>
        <w:t>26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13+1,</w:t>
      </w:r>
      <w:r>
        <w:rPr>
          <w:spacing w:val="-4"/>
        </w:rPr>
        <w:t xml:space="preserve"> </w:t>
      </w:r>
      <w:r>
        <w:t>11+1</w:t>
      </w:r>
    </w:p>
    <w:p>
      <w:pPr>
        <w:pStyle w:val="7"/>
        <w:spacing w:line="252" w:lineRule="exact"/>
        <w:ind w:left="2365"/>
        <w:jc w:val="center"/>
      </w:pPr>
      <w:r>
        <w:t>27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13+1,</w:t>
      </w:r>
      <w:r>
        <w:rPr>
          <w:spacing w:val="-4"/>
        </w:rPr>
        <w:t xml:space="preserve"> </w:t>
      </w:r>
      <w:r>
        <w:t>12+1</w:t>
      </w:r>
    </w:p>
    <w:p>
      <w:pPr>
        <w:pStyle w:val="7"/>
        <w:spacing w:line="252" w:lineRule="exact"/>
        <w:ind w:left="2365"/>
        <w:jc w:val="center"/>
      </w:pPr>
      <w:r>
        <w:t>28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13+1,</w:t>
      </w:r>
      <w:r>
        <w:rPr>
          <w:spacing w:val="-4"/>
        </w:rPr>
        <w:t xml:space="preserve"> </w:t>
      </w:r>
      <w:r>
        <w:t>13+1</w:t>
      </w:r>
    </w:p>
    <w:p>
      <w:pPr>
        <w:pStyle w:val="7"/>
        <w:spacing w:line="252" w:lineRule="exact"/>
        <w:ind w:left="2365"/>
        <w:jc w:val="center"/>
      </w:pPr>
      <w:r>
        <w:t>29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15+1,</w:t>
      </w:r>
      <w:r>
        <w:rPr>
          <w:spacing w:val="-6"/>
        </w:rPr>
        <w:t xml:space="preserve"> </w:t>
      </w:r>
      <w:r>
        <w:t>12+1</w:t>
      </w:r>
    </w:p>
    <w:p>
      <w:pPr>
        <w:pStyle w:val="7"/>
        <w:spacing w:line="252" w:lineRule="exact"/>
        <w:ind w:left="2365"/>
        <w:jc w:val="center"/>
      </w:pPr>
      <w:r>
        <w:t>30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15+1,</w:t>
      </w:r>
      <w:r>
        <w:rPr>
          <w:spacing w:val="-4"/>
        </w:rPr>
        <w:t xml:space="preserve"> </w:t>
      </w:r>
      <w:r>
        <w:t>13+1</w:t>
      </w:r>
    </w:p>
    <w:p>
      <w:pPr>
        <w:pStyle w:val="7"/>
        <w:spacing w:before="2" w:line="252" w:lineRule="exact"/>
        <w:ind w:left="2365"/>
        <w:jc w:val="center"/>
      </w:pPr>
      <w:r>
        <w:t>31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15+1,</w:t>
      </w:r>
      <w:r>
        <w:rPr>
          <w:spacing w:val="-4"/>
        </w:rPr>
        <w:t xml:space="preserve"> </w:t>
      </w:r>
      <w:r>
        <w:t>14+1</w:t>
      </w:r>
    </w:p>
    <w:p>
      <w:pPr>
        <w:pStyle w:val="7"/>
        <w:spacing w:line="252" w:lineRule="exact"/>
        <w:ind w:left="2365"/>
        <w:jc w:val="center"/>
      </w:pPr>
      <w:r>
        <w:t>32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15+1,</w:t>
      </w:r>
      <w:r>
        <w:rPr>
          <w:spacing w:val="-4"/>
        </w:rPr>
        <w:t xml:space="preserve"> </w:t>
      </w:r>
      <w:r>
        <w:t>15+1</w:t>
      </w:r>
    </w:p>
    <w:p>
      <w:pPr>
        <w:pStyle w:val="7"/>
        <w:spacing w:before="1" w:line="252" w:lineRule="exact"/>
        <w:ind w:left="2365"/>
        <w:jc w:val="center"/>
      </w:pPr>
      <w:r>
        <w:t>33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10+1,</w:t>
      </w:r>
      <w:r>
        <w:rPr>
          <w:spacing w:val="-3"/>
        </w:rPr>
        <w:t xml:space="preserve"> </w:t>
      </w:r>
      <w:r>
        <w:t>10+1,</w:t>
      </w:r>
      <w:r>
        <w:rPr>
          <w:spacing w:val="-2"/>
        </w:rPr>
        <w:t xml:space="preserve"> </w:t>
      </w:r>
      <w:r>
        <w:t>10+1</w:t>
      </w:r>
    </w:p>
    <w:p>
      <w:pPr>
        <w:pStyle w:val="7"/>
        <w:spacing w:line="251" w:lineRule="exact"/>
        <w:ind w:left="2365"/>
        <w:rPr>
          <w:rFonts w:hint="default"/>
          <w:lang w:val="en-US"/>
        </w:rPr>
      </w:pPr>
      <w:r>
        <w:t>Numbers</w:t>
      </w:r>
      <w:r>
        <w:rPr>
          <w:spacing w:val="-7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33,</w:t>
      </w:r>
      <w:r>
        <w:rPr>
          <w:spacing w:val="-8"/>
        </w:rPr>
        <w:t xml:space="preserve"> </w:t>
      </w:r>
      <w:r>
        <w:t>follow</w:t>
      </w:r>
      <w:r>
        <w:rPr>
          <w:spacing w:val="-8"/>
        </w:rPr>
        <w:t xml:space="preserve"> </w:t>
      </w:r>
      <w:r>
        <w:t>examples</w:t>
      </w:r>
      <w:r>
        <w:rPr>
          <w:spacing w:val="-7"/>
        </w:rPr>
        <w:t xml:space="preserve"> </w:t>
      </w:r>
      <w:r>
        <w:t>above.</w:t>
      </w:r>
      <w:r>
        <w:rPr>
          <w:rFonts w:hint="default"/>
          <w:lang w:val="en-US"/>
        </w:rPr>
        <w:t xml:space="preserve"> </w:t>
      </w:r>
    </w:p>
    <w:p>
      <w:pPr>
        <w:pStyle w:val="7"/>
        <w:spacing w:line="251" w:lineRule="exact"/>
        <w:ind w:left="2365"/>
        <w:rPr>
          <w:rFonts w:hint="default"/>
          <w:lang w:val="en-US"/>
        </w:rPr>
      </w:pPr>
    </w:p>
    <w:p>
      <w:pPr>
        <w:pStyle w:val="7"/>
        <w:ind w:left="2365" w:right="128"/>
      </w:pPr>
      <w:r>
        <w:t>Try to have 1 goalie per team, where there are 3 goalies and only 2 teams,</w:t>
      </w:r>
      <w:r>
        <w:rPr>
          <w:spacing w:val="-52"/>
        </w:rPr>
        <w:t xml:space="preserve"> </w:t>
      </w:r>
      <w:r>
        <w:t>rep team takes 2, house takes 1.</w:t>
      </w:r>
      <w:r>
        <w:rPr>
          <w:spacing w:val="1"/>
        </w:rPr>
        <w:t xml:space="preserve"> </w:t>
      </w:r>
      <w:r>
        <w:t>One goalie on the rep team should be</w:t>
      </w:r>
      <w:r>
        <w:rPr>
          <w:spacing w:val="1"/>
        </w:rPr>
        <w:t xml:space="preserve"> </w:t>
      </w:r>
      <w:r>
        <w:t>rostered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house</w:t>
      </w:r>
      <w:r>
        <w:rPr>
          <w:spacing w:val="-7"/>
        </w:rPr>
        <w:t xml:space="preserve"> </w:t>
      </w:r>
      <w:r>
        <w:t>team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</w:t>
      </w:r>
      <w:r>
        <w:rPr>
          <w:spacing w:val="-7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rep</w:t>
      </w:r>
      <w:r>
        <w:rPr>
          <w:spacing w:val="-2"/>
        </w:rPr>
        <w:t xml:space="preserve"> </w:t>
      </w:r>
      <w:r>
        <w:t>games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injury</w:t>
      </w:r>
      <w:r>
        <w:rPr>
          <w:spacing w:val="-6"/>
        </w:rPr>
        <w:t xml:space="preserve"> </w:t>
      </w:r>
      <w:r>
        <w:t>to house goalie.</w:t>
      </w:r>
    </w:p>
    <w:p>
      <w:pPr>
        <w:pStyle w:val="7"/>
        <w:ind w:left="2364" w:right="391"/>
        <w:jc w:val="both"/>
      </w:pPr>
      <w:r>
        <w:rPr>
          <w:spacing w:val="-1"/>
        </w:rPr>
        <w:t>Two</w:t>
      </w:r>
      <w:r>
        <w:rPr>
          <w:spacing w:val="-12"/>
        </w:rPr>
        <w:t xml:space="preserve"> </w:t>
      </w:r>
      <w:r>
        <w:rPr>
          <w:spacing w:val="-1"/>
        </w:rPr>
        <w:t>teams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same</w:t>
      </w:r>
      <w:r>
        <w:rPr>
          <w:spacing w:val="-9"/>
        </w:rPr>
        <w:t xml:space="preserve"> </w:t>
      </w:r>
      <w:r>
        <w:rPr>
          <w:spacing w:val="-1"/>
        </w:rPr>
        <w:t>division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league</w:t>
      </w:r>
      <w:r>
        <w:rPr>
          <w:spacing w:val="-7"/>
        </w:rPr>
        <w:t xml:space="preserve"> </w:t>
      </w:r>
      <w:r>
        <w:rPr>
          <w:spacing w:val="-1"/>
        </w:rPr>
        <w:t>play</w:t>
      </w:r>
      <w:r>
        <w:rPr>
          <w:spacing w:val="-12"/>
        </w:rPr>
        <w:t xml:space="preserve"> </w:t>
      </w:r>
      <w:r>
        <w:rPr>
          <w:spacing w:val="-1"/>
        </w:rPr>
        <w:t>need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equalized.</w:t>
      </w:r>
      <w:r>
        <w:rPr>
          <w:spacing w:val="29"/>
        </w:rPr>
        <w:t xml:space="preserve"> </w:t>
      </w:r>
      <w:r>
        <w:t>Player</w:t>
      </w:r>
      <w:r>
        <w:rPr>
          <w:spacing w:val="-53"/>
        </w:rPr>
        <w:t xml:space="preserve"> </w:t>
      </w:r>
      <w:r>
        <w:t>movement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skaters</w:t>
      </w:r>
      <w:r>
        <w:rPr>
          <w:spacing w:val="-5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under</w:t>
      </w:r>
      <w:r>
        <w:rPr>
          <w:spacing w:val="-5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strongly</w:t>
      </w:r>
      <w:r>
        <w:rPr>
          <w:spacing w:val="-9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maximize</w:t>
      </w:r>
      <w:r>
        <w:rPr>
          <w:spacing w:val="-4"/>
        </w:rPr>
        <w:t xml:space="preserve"> </w:t>
      </w:r>
      <w:r>
        <w:t>ice time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players</w:t>
      </w:r>
    </w:p>
    <w:p>
      <w:pPr>
        <w:pStyle w:val="7"/>
        <w:ind w:left="2364" w:right="340"/>
        <w:jc w:val="both"/>
      </w:pPr>
      <w:r>
        <w:t>Team numbers and structure may be organized, as seen fit, by the sub-</w:t>
      </w:r>
      <w:r>
        <w:rPr>
          <w:spacing w:val="1"/>
        </w:rPr>
        <w:t xml:space="preserve"> </w:t>
      </w:r>
      <w:r>
        <w:t>committee of the President, the Registrar in Chief and one other executive</w:t>
      </w:r>
      <w:r>
        <w:rPr>
          <w:spacing w:val="-52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arise.</w:t>
      </w:r>
    </w:p>
    <w:p>
      <w:pPr>
        <w:pStyle w:val="10"/>
        <w:numPr>
          <w:ilvl w:val="1"/>
          <w:numId w:val="8"/>
        </w:numPr>
        <w:tabs>
          <w:tab w:val="left" w:pos="1645"/>
        </w:tabs>
        <w:spacing w:before="0" w:after="0" w:line="240" w:lineRule="auto"/>
        <w:ind w:left="1644" w:right="565" w:hanging="680"/>
        <w:jc w:val="both"/>
        <w:rPr>
          <w:sz w:val="22"/>
        </w:rPr>
      </w:pPr>
      <w:r>
        <w:rPr>
          <w:sz w:val="22"/>
        </w:rPr>
        <w:t>Player</w:t>
      </w:r>
      <w:r>
        <w:rPr>
          <w:spacing w:val="1"/>
          <w:sz w:val="22"/>
        </w:rPr>
        <w:t xml:space="preserve"> </w:t>
      </w:r>
      <w:r>
        <w:rPr>
          <w:sz w:val="22"/>
        </w:rPr>
        <w:t>movement,</w:t>
      </w:r>
      <w:r>
        <w:rPr>
          <w:spacing w:val="1"/>
          <w:sz w:val="22"/>
        </w:rPr>
        <w:t xml:space="preserve"> </w:t>
      </w:r>
      <w:r>
        <w:rPr>
          <w:sz w:val="22"/>
        </w:rPr>
        <w:t>during</w:t>
      </w:r>
      <w:r>
        <w:rPr>
          <w:spacing w:val="1"/>
          <w:sz w:val="22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season</w:t>
      </w:r>
      <w:r>
        <w:rPr>
          <w:spacing w:val="1"/>
          <w:sz w:val="22"/>
        </w:rPr>
        <w:t xml:space="preserve"> </w:t>
      </w:r>
      <w:r>
        <w:rPr>
          <w:sz w:val="22"/>
        </w:rPr>
        <w:t>(after</w:t>
      </w:r>
      <w:r>
        <w:rPr>
          <w:spacing w:val="1"/>
          <w:sz w:val="22"/>
        </w:rPr>
        <w:t xml:space="preserve"> </w:t>
      </w:r>
      <w:r>
        <w:rPr>
          <w:sz w:val="22"/>
        </w:rPr>
        <w:t>tryouts</w:t>
      </w:r>
      <w:r>
        <w:rPr>
          <w:spacing w:val="1"/>
          <w:sz w:val="22"/>
        </w:rPr>
        <w:t xml:space="preserve"> </w:t>
      </w:r>
      <w:r>
        <w:rPr>
          <w:sz w:val="22"/>
        </w:rPr>
        <w:t>have</w:t>
      </w:r>
      <w:r>
        <w:rPr>
          <w:spacing w:val="1"/>
          <w:sz w:val="22"/>
        </w:rPr>
        <w:t xml:space="preserve"> </w:t>
      </w:r>
      <w:r>
        <w:rPr>
          <w:sz w:val="22"/>
        </w:rPr>
        <w:t>been</w:t>
      </w:r>
      <w:r>
        <w:rPr>
          <w:spacing w:val="1"/>
          <w:sz w:val="22"/>
        </w:rPr>
        <w:t xml:space="preserve"> </w:t>
      </w:r>
      <w:r>
        <w:rPr>
          <w:sz w:val="22"/>
        </w:rPr>
        <w:t>completed),</w:t>
      </w:r>
      <w:r>
        <w:rPr>
          <w:spacing w:val="1"/>
          <w:sz w:val="22"/>
        </w:rPr>
        <w:t xml:space="preserve"> </w:t>
      </w:r>
      <w:r>
        <w:rPr>
          <w:sz w:val="22"/>
        </w:rPr>
        <w:t>between</w:t>
      </w:r>
      <w:r>
        <w:rPr>
          <w:spacing w:val="1"/>
          <w:sz w:val="22"/>
        </w:rPr>
        <w:t xml:space="preserve"> </w:t>
      </w:r>
      <w:r>
        <w:rPr>
          <w:sz w:val="22"/>
        </w:rPr>
        <w:t>teams,</w:t>
      </w:r>
      <w:r>
        <w:rPr>
          <w:spacing w:val="1"/>
          <w:sz w:val="22"/>
        </w:rPr>
        <w:t xml:space="preserve"> </w:t>
      </w:r>
      <w:r>
        <w:rPr>
          <w:sz w:val="22"/>
        </w:rPr>
        <w:t>must</w:t>
      </w:r>
      <w:r>
        <w:rPr>
          <w:spacing w:val="1"/>
          <w:sz w:val="22"/>
        </w:rPr>
        <w:t xml:space="preserve"> </w:t>
      </w:r>
      <w:r>
        <w:rPr>
          <w:sz w:val="22"/>
        </w:rPr>
        <w:t>involve</w:t>
      </w:r>
      <w:r>
        <w:rPr>
          <w:spacing w:val="1"/>
          <w:sz w:val="22"/>
        </w:rPr>
        <w:t xml:space="preserve"> </w:t>
      </w:r>
      <w:r>
        <w:rPr>
          <w:sz w:val="22"/>
        </w:rPr>
        <w:t>discussion</w:t>
      </w:r>
      <w:r>
        <w:rPr>
          <w:spacing w:val="1"/>
          <w:sz w:val="22"/>
        </w:rPr>
        <w:t xml:space="preserve"> </w:t>
      </w:r>
      <w:r>
        <w:rPr>
          <w:sz w:val="22"/>
        </w:rPr>
        <w:t>with</w:t>
      </w:r>
      <w:r>
        <w:rPr>
          <w:spacing w:val="1"/>
          <w:sz w:val="22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Executive,</w:t>
      </w:r>
      <w:r>
        <w:rPr>
          <w:spacing w:val="1"/>
          <w:sz w:val="22"/>
        </w:rPr>
        <w:t xml:space="preserve"> </w:t>
      </w:r>
      <w:r>
        <w:rPr>
          <w:sz w:val="22"/>
        </w:rPr>
        <w:t>both</w:t>
      </w:r>
      <w:r>
        <w:rPr>
          <w:spacing w:val="1"/>
          <w:sz w:val="22"/>
        </w:rPr>
        <w:t xml:space="preserve"> </w:t>
      </w:r>
      <w:r>
        <w:rPr>
          <w:sz w:val="22"/>
        </w:rPr>
        <w:t>teams’</w:t>
      </w:r>
      <w:r>
        <w:rPr>
          <w:spacing w:val="1"/>
          <w:sz w:val="22"/>
        </w:rPr>
        <w:t xml:space="preserve"> </w:t>
      </w:r>
      <w:r>
        <w:rPr>
          <w:sz w:val="22"/>
        </w:rPr>
        <w:t>coaching</w:t>
      </w:r>
      <w:r>
        <w:rPr>
          <w:spacing w:val="-4"/>
          <w:sz w:val="22"/>
        </w:rPr>
        <w:t xml:space="preserve"> </w:t>
      </w:r>
      <w:r>
        <w:rPr>
          <w:sz w:val="22"/>
        </w:rPr>
        <w:t>staffs</w:t>
      </w:r>
      <w:r>
        <w:rPr>
          <w:spacing w:val="2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parents/guardians of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player</w:t>
      </w:r>
      <w:r>
        <w:rPr>
          <w:spacing w:val="-1"/>
          <w:sz w:val="22"/>
        </w:rPr>
        <w:t xml:space="preserve"> </w:t>
      </w:r>
      <w:r>
        <w:rPr>
          <w:sz w:val="22"/>
        </w:rPr>
        <w:t>involved.</w:t>
      </w:r>
    </w:p>
    <w:p>
      <w:pPr>
        <w:pStyle w:val="10"/>
        <w:numPr>
          <w:ilvl w:val="1"/>
          <w:numId w:val="8"/>
        </w:numPr>
        <w:tabs>
          <w:tab w:val="left" w:pos="1645"/>
        </w:tabs>
        <w:spacing w:before="1" w:after="0" w:line="240" w:lineRule="auto"/>
        <w:ind w:left="1644" w:right="569" w:hanging="680"/>
        <w:jc w:val="both"/>
        <w:rPr>
          <w:sz w:val="22"/>
        </w:rPr>
      </w:pPr>
      <w:r>
        <w:rPr>
          <w:spacing w:val="-1"/>
          <w:sz w:val="22"/>
        </w:rPr>
        <w:t>All</w:t>
      </w:r>
      <w:r>
        <w:rPr>
          <w:spacing w:val="-11"/>
          <w:sz w:val="22"/>
        </w:rPr>
        <w:t xml:space="preserve"> </w:t>
      </w:r>
      <w:r>
        <w:rPr>
          <w:sz w:val="22"/>
        </w:rPr>
        <w:t>members</w:t>
      </w:r>
      <w:r>
        <w:rPr>
          <w:spacing w:val="-12"/>
          <w:sz w:val="22"/>
        </w:rPr>
        <w:t xml:space="preserve"> </w:t>
      </w:r>
      <w:r>
        <w:rPr>
          <w:sz w:val="22"/>
        </w:rPr>
        <w:t>of</w:t>
      </w:r>
      <w:r>
        <w:rPr>
          <w:spacing w:val="-14"/>
          <w:sz w:val="22"/>
        </w:rPr>
        <w:t xml:space="preserve"> </w:t>
      </w:r>
      <w:r>
        <w:rPr>
          <w:sz w:val="22"/>
        </w:rPr>
        <w:t>the</w:t>
      </w:r>
      <w:r>
        <w:rPr>
          <w:spacing w:val="-12"/>
          <w:sz w:val="22"/>
        </w:rPr>
        <w:t xml:space="preserve"> </w:t>
      </w:r>
      <w:r>
        <w:rPr>
          <w:sz w:val="22"/>
        </w:rPr>
        <w:t>PMHA</w:t>
      </w:r>
      <w:r>
        <w:rPr>
          <w:spacing w:val="-16"/>
          <w:sz w:val="22"/>
        </w:rPr>
        <w:t xml:space="preserve"> </w:t>
      </w:r>
      <w:r>
        <w:rPr>
          <w:sz w:val="22"/>
        </w:rPr>
        <w:t>are</w:t>
      </w:r>
      <w:r>
        <w:rPr>
          <w:spacing w:val="-14"/>
          <w:sz w:val="22"/>
        </w:rPr>
        <w:t xml:space="preserve"> </w:t>
      </w:r>
      <w:r>
        <w:rPr>
          <w:sz w:val="22"/>
        </w:rPr>
        <w:t>expected</w:t>
      </w:r>
      <w:r>
        <w:rPr>
          <w:spacing w:val="-12"/>
          <w:sz w:val="22"/>
        </w:rPr>
        <w:t xml:space="preserve"> </w:t>
      </w:r>
      <w:r>
        <w:rPr>
          <w:sz w:val="22"/>
        </w:rPr>
        <w:t>to</w:t>
      </w:r>
      <w:r>
        <w:rPr>
          <w:spacing w:val="-15"/>
          <w:sz w:val="22"/>
        </w:rPr>
        <w:t xml:space="preserve"> </w:t>
      </w:r>
      <w:r>
        <w:rPr>
          <w:sz w:val="22"/>
        </w:rPr>
        <w:t>abide</w:t>
      </w:r>
      <w:r>
        <w:rPr>
          <w:spacing w:val="-12"/>
          <w:sz w:val="22"/>
        </w:rPr>
        <w:t xml:space="preserve"> </w:t>
      </w:r>
      <w:r>
        <w:rPr>
          <w:sz w:val="22"/>
        </w:rPr>
        <w:t>by</w:t>
      </w:r>
      <w:r>
        <w:rPr>
          <w:spacing w:val="-15"/>
          <w:sz w:val="22"/>
        </w:rPr>
        <w:t xml:space="preserve"> </w:t>
      </w:r>
      <w:r>
        <w:rPr>
          <w:sz w:val="22"/>
        </w:rPr>
        <w:t>the</w:t>
      </w:r>
      <w:r>
        <w:rPr>
          <w:spacing w:val="-14"/>
          <w:sz w:val="22"/>
        </w:rPr>
        <w:t xml:space="preserve"> </w:t>
      </w:r>
      <w:r>
        <w:rPr>
          <w:sz w:val="22"/>
        </w:rPr>
        <w:t>PMHA</w:t>
      </w:r>
      <w:r>
        <w:rPr>
          <w:spacing w:val="-13"/>
          <w:sz w:val="22"/>
        </w:rPr>
        <w:t xml:space="preserve"> </w:t>
      </w:r>
      <w:r>
        <w:rPr>
          <w:sz w:val="22"/>
        </w:rPr>
        <w:t>Code</w:t>
      </w:r>
      <w:r>
        <w:rPr>
          <w:spacing w:val="-12"/>
          <w:sz w:val="22"/>
        </w:rPr>
        <w:t xml:space="preserve"> </w:t>
      </w:r>
      <w:r>
        <w:rPr>
          <w:sz w:val="22"/>
        </w:rPr>
        <w:t>of</w:t>
      </w:r>
      <w:r>
        <w:rPr>
          <w:spacing w:val="-12"/>
          <w:sz w:val="22"/>
        </w:rPr>
        <w:t xml:space="preserve"> </w:t>
      </w:r>
      <w:r>
        <w:rPr>
          <w:sz w:val="22"/>
        </w:rPr>
        <w:t>Conduct,</w:t>
      </w:r>
      <w:r>
        <w:rPr>
          <w:spacing w:val="-52"/>
          <w:sz w:val="22"/>
        </w:rPr>
        <w:t xml:space="preserve"> </w:t>
      </w:r>
      <w:r>
        <w:rPr>
          <w:sz w:val="22"/>
        </w:rPr>
        <w:t>at all</w:t>
      </w:r>
      <w:r>
        <w:rPr>
          <w:spacing w:val="-2"/>
          <w:sz w:val="22"/>
        </w:rPr>
        <w:t xml:space="preserve"> </w:t>
      </w:r>
      <w:r>
        <w:rPr>
          <w:sz w:val="22"/>
        </w:rPr>
        <w:t>times while</w:t>
      </w:r>
      <w:r>
        <w:rPr>
          <w:spacing w:val="-2"/>
          <w:sz w:val="22"/>
        </w:rPr>
        <w:t xml:space="preserve"> </w:t>
      </w:r>
      <w:r>
        <w:rPr>
          <w:sz w:val="22"/>
        </w:rPr>
        <w:t>representing</w:t>
      </w:r>
      <w:r>
        <w:rPr>
          <w:spacing w:val="-3"/>
          <w:sz w:val="22"/>
        </w:rPr>
        <w:t xml:space="preserve"> </w:t>
      </w:r>
      <w:r>
        <w:rPr>
          <w:sz w:val="22"/>
        </w:rPr>
        <w:t>the PMHA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any</w:t>
      </w:r>
      <w:r>
        <w:rPr>
          <w:spacing w:val="-2"/>
          <w:sz w:val="22"/>
        </w:rPr>
        <w:t xml:space="preserve"> </w:t>
      </w:r>
      <w:r>
        <w:rPr>
          <w:sz w:val="22"/>
        </w:rPr>
        <w:t>capacity</w:t>
      </w:r>
      <w:r>
        <w:rPr>
          <w:spacing w:val="-3"/>
          <w:sz w:val="22"/>
        </w:rPr>
        <w:t xml:space="preserve"> </w:t>
      </w:r>
      <w:r>
        <w:rPr>
          <w:sz w:val="22"/>
        </w:rPr>
        <w:t>or at</w:t>
      </w:r>
      <w:r>
        <w:rPr>
          <w:spacing w:val="-2"/>
          <w:sz w:val="22"/>
        </w:rPr>
        <w:t xml:space="preserve"> </w:t>
      </w:r>
      <w:r>
        <w:rPr>
          <w:sz w:val="22"/>
        </w:rPr>
        <w:t>any</w:t>
      </w:r>
      <w:r>
        <w:rPr>
          <w:spacing w:val="-2"/>
          <w:sz w:val="22"/>
        </w:rPr>
        <w:t xml:space="preserve"> </w:t>
      </w:r>
      <w:r>
        <w:rPr>
          <w:sz w:val="22"/>
        </w:rPr>
        <w:t>event.</w:t>
      </w:r>
    </w:p>
    <w:p>
      <w:pPr>
        <w:pStyle w:val="10"/>
        <w:numPr>
          <w:ilvl w:val="1"/>
          <w:numId w:val="8"/>
        </w:numPr>
        <w:tabs>
          <w:tab w:val="left" w:pos="1764"/>
          <w:tab w:val="left" w:pos="1765"/>
        </w:tabs>
        <w:spacing w:before="0" w:after="0" w:line="240" w:lineRule="auto"/>
        <w:ind w:left="1764" w:right="727" w:hanging="680"/>
        <w:jc w:val="left"/>
        <w:rPr>
          <w:sz w:val="22"/>
        </w:rPr>
      </w:pPr>
      <w:r>
        <w:rPr>
          <w:rFonts w:hint="default"/>
          <w:sz w:val="22"/>
          <w:lang w:val="en-US"/>
        </w:rPr>
        <w:t>Coaching Staff- Vulnerable sector checks must be completed and submitted to the registrar every two years. This must be completed before the season begins.</w:t>
      </w:r>
    </w:p>
    <w:p>
      <w:pPr>
        <w:pStyle w:val="10"/>
        <w:numPr>
          <w:numId w:val="0"/>
        </w:numPr>
        <w:tabs>
          <w:tab w:val="left" w:pos="1645"/>
        </w:tabs>
        <w:spacing w:before="1" w:after="0" w:line="240" w:lineRule="auto"/>
        <w:ind w:left="964" w:leftChars="0" w:right="569" w:rightChars="0"/>
        <w:jc w:val="both"/>
        <w:rPr>
          <w:sz w:val="22"/>
        </w:rPr>
      </w:pPr>
      <w:bookmarkStart w:id="0" w:name="_GoBack"/>
      <w:bookmarkEnd w:id="0"/>
    </w:p>
    <w:sectPr>
      <w:pgSz w:w="12240" w:h="15840"/>
      <w:pgMar w:top="1020" w:right="1480" w:bottom="280" w:left="15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lowerRoman"/>
      <w:lvlText w:val="%1)"/>
      <w:lvlJc w:val="left"/>
      <w:pPr>
        <w:ind w:left="2473" w:hanging="61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3158" w:hanging="613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836" w:hanging="613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514" w:hanging="613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192" w:hanging="613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70" w:hanging="613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548" w:hanging="613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26" w:hanging="613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904" w:hanging="613"/>
      </w:pPr>
      <w:rPr>
        <w:rFonts w:hint="default"/>
        <w:lang w:val="en-U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lowerLetter"/>
      <w:lvlText w:val="%1)"/>
      <w:lvlJc w:val="left"/>
      <w:pPr>
        <w:ind w:left="9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4" w:hanging="7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588" w:hanging="7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256" w:hanging="7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090" w:hanging="7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24" w:hanging="7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758" w:hanging="7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lowerLetter"/>
      <w:lvlText w:val="%1)"/>
      <w:lvlJc w:val="left"/>
      <w:pPr>
        <w:ind w:left="9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lowerLetter"/>
      <w:lvlText w:val="%1)"/>
      <w:lvlJc w:val="left"/>
      <w:pPr>
        <w:ind w:left="9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entative="0">
      <w:start w:val="1"/>
      <w:numFmt w:val="lowerRoman"/>
      <w:lvlText w:val="%2)"/>
      <w:lvlJc w:val="left"/>
      <w:pPr>
        <w:ind w:left="164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86" w:hanging="7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33" w:hanging="7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180" w:hanging="7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026" w:hanging="7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873" w:hanging="7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720" w:hanging="7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566" w:hanging="720"/>
      </w:pPr>
      <w:rPr>
        <w:rFonts w:hint="default"/>
        <w:lang w:val="en-US" w:eastAsia="en-US" w:bidi="ar-SA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lowerLetter"/>
      <w:lvlText w:val="%1)"/>
      <w:lvlJc w:val="left"/>
      <w:pPr>
        <w:ind w:left="9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4" w:hanging="7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588" w:hanging="7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256" w:hanging="7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090" w:hanging="7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24" w:hanging="7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758" w:hanging="7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lowerRoman"/>
      <w:lvlText w:val="%1)"/>
      <w:lvlJc w:val="left"/>
      <w:pPr>
        <w:ind w:left="1644" w:hanging="720"/>
        <w:jc w:val="left"/>
      </w:pPr>
      <w:rPr>
        <w:rFonts w:hint="default"/>
        <w:spacing w:val="0"/>
        <w:w w:val="100"/>
        <w:lang w:val="en-US" w:eastAsia="en-US" w:bidi="ar-SA"/>
      </w:rPr>
    </w:lvl>
    <w:lvl w:ilvl="1" w:tentative="0">
      <w:start w:val="1"/>
      <w:numFmt w:val="lowerLetter"/>
      <w:lvlText w:val="%2)"/>
      <w:lvlJc w:val="left"/>
      <w:pPr>
        <w:ind w:left="236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80" w:hanging="72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27" w:hanging="72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175" w:hanging="72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022" w:hanging="72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870" w:hanging="72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717" w:hanging="72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565" w:hanging="721"/>
      </w:pPr>
      <w:rPr>
        <w:rFonts w:hint="default"/>
        <w:lang w:val="en-US" w:eastAsia="en-US" w:bidi="ar-SA"/>
      </w:rPr>
    </w:lvl>
  </w:abstractNum>
  <w:abstractNum w:abstractNumId="6">
    <w:nsid w:val="03D62ECE"/>
    <w:multiLevelType w:val="multilevel"/>
    <w:tmpl w:val="03D62ECE"/>
    <w:lvl w:ilvl="0" w:tentative="0">
      <w:start w:val="1"/>
      <w:numFmt w:val="lowerLetter"/>
      <w:lvlText w:val="%1)"/>
      <w:lvlJc w:val="left"/>
      <w:pPr>
        <w:ind w:left="9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4" w:hanging="7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588" w:hanging="7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256" w:hanging="7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090" w:hanging="7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24" w:hanging="7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758" w:hanging="7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</w:abstractNum>
  <w:abstractNum w:abstractNumId="7">
    <w:nsid w:val="25B654F3"/>
    <w:multiLevelType w:val="multilevel"/>
    <w:tmpl w:val="25B654F3"/>
    <w:lvl w:ilvl="0" w:tentative="0">
      <w:start w:val="1"/>
      <w:numFmt w:val="lowerLetter"/>
      <w:lvlText w:val="%1)"/>
      <w:lvlJc w:val="left"/>
      <w:pPr>
        <w:ind w:left="9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4" w:hanging="7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588" w:hanging="7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256" w:hanging="7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090" w:hanging="7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24" w:hanging="7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758" w:hanging="7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</w:abstractNum>
  <w:abstractNum w:abstractNumId="8">
    <w:nsid w:val="2A8F537B"/>
    <w:multiLevelType w:val="multilevel"/>
    <w:tmpl w:val="2A8F537B"/>
    <w:lvl w:ilvl="0" w:tentative="0">
      <w:start w:val="0"/>
      <w:numFmt w:val="bullet"/>
      <w:lvlText w:val="•"/>
      <w:lvlJc w:val="left"/>
      <w:pPr>
        <w:ind w:left="2597" w:hanging="72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3266" w:hanging="72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932" w:hanging="72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598" w:hanging="72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264" w:hanging="72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30" w:hanging="72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596" w:hanging="72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62" w:hanging="72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928" w:hanging="721"/>
      </w:pPr>
      <w:rPr>
        <w:rFonts w:hint="default"/>
        <w:lang w:val="en-US" w:eastAsia="en-US" w:bidi="ar-SA"/>
      </w:rPr>
    </w:lvl>
  </w:abstractNum>
  <w:abstractNum w:abstractNumId="9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9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4" w:hanging="7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588" w:hanging="7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256" w:hanging="7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090" w:hanging="7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24" w:hanging="7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758" w:hanging="7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</w:abstractNum>
  <w:abstractNum w:abstractNumId="10">
    <w:nsid w:val="5A241D34"/>
    <w:multiLevelType w:val="multilevel"/>
    <w:tmpl w:val="5A241D34"/>
    <w:lvl w:ilvl="0" w:tentative="0">
      <w:start w:val="1"/>
      <w:numFmt w:val="decimal"/>
      <w:lvlText w:val="%1)"/>
      <w:lvlJc w:val="left"/>
      <w:pPr>
        <w:ind w:left="2124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834" w:hanging="36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262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976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690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04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18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11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924" w:hanging="720"/>
        <w:jc w:val="right"/>
      </w:pPr>
      <w:rPr>
        <w:rFonts w:hint="default"/>
        <w:w w:val="100"/>
        <w:lang w:val="en-US" w:eastAsia="en-US" w:bidi="ar-SA"/>
      </w:rPr>
    </w:lvl>
    <w:lvl w:ilvl="1" w:tentative="0">
      <w:start w:val="1"/>
      <w:numFmt w:val="lowerLetter"/>
      <w:lvlText w:val="%2)"/>
      <w:lvlJc w:val="left"/>
      <w:pPr>
        <w:ind w:left="1644" w:hanging="6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entative="0">
      <w:start w:val="1"/>
      <w:numFmt w:val="lowerRoman"/>
      <w:lvlText w:val="%3)"/>
      <w:lvlJc w:val="left"/>
      <w:pPr>
        <w:ind w:left="2365" w:hanging="61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360" w:hanging="613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345" w:hanging="613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331" w:hanging="613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317" w:hanging="613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302" w:hanging="613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288" w:hanging="61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1B704B8"/>
    <w:rsid w:val="02A96F79"/>
    <w:rsid w:val="06BB0B00"/>
    <w:rsid w:val="09BA25F1"/>
    <w:rsid w:val="11CD77EE"/>
    <w:rsid w:val="180F13B0"/>
    <w:rsid w:val="18BE3459"/>
    <w:rsid w:val="18CD5550"/>
    <w:rsid w:val="197752C5"/>
    <w:rsid w:val="1AB30275"/>
    <w:rsid w:val="1F23504E"/>
    <w:rsid w:val="21723EB0"/>
    <w:rsid w:val="23520A30"/>
    <w:rsid w:val="2AEA1895"/>
    <w:rsid w:val="30DC21C3"/>
    <w:rsid w:val="31906E78"/>
    <w:rsid w:val="3453636C"/>
    <w:rsid w:val="34E5550F"/>
    <w:rsid w:val="35F6592E"/>
    <w:rsid w:val="39CE7BFF"/>
    <w:rsid w:val="3E362B3D"/>
    <w:rsid w:val="3F413340"/>
    <w:rsid w:val="3F9A1709"/>
    <w:rsid w:val="4F981F5C"/>
    <w:rsid w:val="51A21702"/>
    <w:rsid w:val="54665047"/>
    <w:rsid w:val="5B524B20"/>
    <w:rsid w:val="5B671686"/>
    <w:rsid w:val="5E231429"/>
    <w:rsid w:val="60F73ACB"/>
    <w:rsid w:val="613A7D3D"/>
    <w:rsid w:val="64E157DA"/>
    <w:rsid w:val="68E0469C"/>
    <w:rsid w:val="6B146094"/>
    <w:rsid w:val="75606322"/>
    <w:rsid w:val="7A12721B"/>
    <w:rsid w:val="7D0D22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251" w:lineRule="exact"/>
      <w:ind w:left="1044" w:hanging="72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left="204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type="paragraph" w:styleId="4">
    <w:name w:val="heading 3"/>
    <w:basedOn w:val="1"/>
    <w:next w:val="1"/>
    <w:qFormat/>
    <w:uiPriority w:val="1"/>
    <w:pPr>
      <w:spacing w:before="1" w:line="252" w:lineRule="exact"/>
      <w:ind w:left="1644" w:hanging="721"/>
      <w:outlineLvl w:val="3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8">
    <w:name w:val="Title"/>
    <w:basedOn w:val="1"/>
    <w:qFormat/>
    <w:uiPriority w:val="1"/>
    <w:pPr>
      <w:spacing w:line="1520" w:lineRule="exact"/>
      <w:ind w:left="640" w:right="657"/>
      <w:jc w:val="center"/>
    </w:pPr>
    <w:rPr>
      <w:rFonts w:ascii="Times New Roman" w:hAnsi="Times New Roman" w:eastAsia="Times New Roman" w:cs="Times New Roman"/>
      <w:sz w:val="144"/>
      <w:szCs w:val="144"/>
      <w:lang w:val="en-US" w:eastAsia="en-US" w:bidi="ar-SA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924" w:hanging="721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11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8"/>
    <customShpInfo spid="_x0000_s1029"/>
    <customShpInfo spid="_x0000_s1027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2022-08-09T00:51:00Z</dcterms:created>
  <dc:creator>nbystdimage</dc:creator>
  <cp:lastModifiedBy>Administator</cp:lastModifiedBy>
  <dcterms:modified xsi:type="dcterms:W3CDTF">2022-08-09T01:29:05Z</dcterms:modified>
  <dc:title>POWASSAN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2022-08-09T00:00:00Z</vt:filetime>
  </property>
  <property fmtid="{D5CDD505-2E9C-101B-9397-08002B2CF9AE}" pid="5" name="KSOProductBuildVer">
    <vt:lpwstr>1033-11.2.0.10451</vt:lpwstr>
  </property>
  <property fmtid="{D5CDD505-2E9C-101B-9397-08002B2CF9AE}" pid="6" name="ICV">
    <vt:lpwstr>C0DA1A3B077D4C79BA0F58A09E226449</vt:lpwstr>
  </property>
</Properties>
</file>